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  <w:r>
        <w:rPr>
          <w:b/>
        </w:rPr>
        <w:t>Załącznik nr 1 do ogłoszenia</w:t>
      </w:r>
    </w:p>
    <w:p w:rsidR="00804741" w:rsidRDefault="00804741" w:rsidP="00804741">
      <w:pPr>
        <w:jc w:val="center"/>
        <w:rPr>
          <w:b/>
          <w:sz w:val="20"/>
          <w:szCs w:val="20"/>
        </w:rPr>
      </w:pPr>
    </w:p>
    <w:p w:rsidR="00804741" w:rsidRDefault="00804741" w:rsidP="00804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804741" w:rsidRDefault="00804741" w:rsidP="00804741">
      <w:pPr>
        <w:jc w:val="both"/>
        <w:rPr>
          <w:sz w:val="28"/>
          <w:szCs w:val="28"/>
        </w:rPr>
      </w:pPr>
    </w:p>
    <w:p w:rsidR="00804741" w:rsidRDefault="00804741" w:rsidP="00804741">
      <w:pPr>
        <w:rPr>
          <w:rFonts w:eastAsia="Times New Roman" w:cs="Times New Roman"/>
        </w:rPr>
      </w:pPr>
    </w:p>
    <w:p w:rsidR="00804741" w:rsidRDefault="00804741" w:rsidP="00804741">
      <w:pPr>
        <w:rPr>
          <w:rFonts w:eastAsia="Times New Roman" w:cs="Times New Roman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CZĘŚĆ I - Kurs obsługi wózka widłowego w roku 2017/2018</w:t>
      </w:r>
    </w:p>
    <w:p w:rsidR="00804741" w:rsidRPr="00F17845" w:rsidRDefault="00804741" w:rsidP="00804741">
      <w:pPr>
        <w:pStyle w:val="NormalnyWeb"/>
        <w:jc w:val="both"/>
        <w:rPr>
          <w:rFonts w:eastAsia="Calibri"/>
          <w:b/>
          <w:lang w:eastAsia="pl-PL"/>
        </w:rPr>
      </w:pPr>
      <w:r w:rsidRPr="00F17845">
        <w:rPr>
          <w:b/>
        </w:rPr>
        <w:t>w ramach projektu pn.</w:t>
      </w:r>
      <w:proofErr w:type="gramStart"/>
      <w:r w:rsidRPr="00F17845">
        <w:rPr>
          <w:b/>
        </w:rPr>
        <w:t>:</w:t>
      </w:r>
      <w:r w:rsidRPr="00F17845">
        <w:rPr>
          <w:rFonts w:eastAsia="Calibri"/>
          <w:b/>
          <w:lang w:eastAsia="en-US"/>
        </w:rPr>
        <w:t xml:space="preserve"> ,,</w:t>
      </w:r>
      <w:r w:rsidRPr="00F17845">
        <w:rPr>
          <w:b/>
        </w:rPr>
        <w:t>Centrum</w:t>
      </w:r>
      <w:proofErr w:type="gramEnd"/>
      <w:r w:rsidRPr="00F17845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04741" w:rsidRDefault="00804741" w:rsidP="00804741">
      <w:pPr>
        <w:jc w:val="center"/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OPIS PRZEDMIOTU ZAMÓWIENIA</w:t>
      </w:r>
    </w:p>
    <w:p w:rsidR="00804741" w:rsidRDefault="00804741" w:rsidP="00804741">
      <w:pPr>
        <w:rPr>
          <w:rFonts w:eastAsia="Times New Roman" w:cs="Times New Roman"/>
          <w:b/>
          <w:sz w:val="28"/>
          <w:szCs w:val="28"/>
        </w:rPr>
      </w:pP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Kurs kierowcy/operatora wózków jezdniowych z wymianą butli gazowych w wózkach wyposażonych w te urządzenia (sztaplarki, wózki widłowe, unoszące, ciągnikowe, naładowane, specjalne). Kurs przygotowuje i uprawnia słuchaczy do samodzielnego kierowania wózkami widłowymi (wszelkich typów) z napędem w transporcie zakładowym.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Kursanci w trakcie szkolenia zostają zapoznani z budową i zasadami działania wózków różnych typów, a także z przepisami bhp, </w:t>
      </w:r>
      <w:proofErr w:type="gram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p.poż</w:t>
      </w:r>
      <w:proofErr w:type="gramEnd"/>
      <w:r w:rsidRPr="00BD6BF3">
        <w:rPr>
          <w:rFonts w:eastAsiaTheme="minorHAnsi" w:cs="Times New Roman"/>
          <w:color w:val="000000"/>
          <w:kern w:val="0"/>
          <w:lang w:eastAsia="pl-PL" w:bidi="ar-SA"/>
        </w:rPr>
        <w:t>. i zasadami udzielania pierwszej pomocy. Kurs prowadzony jest wg</w:t>
      </w:r>
      <w:r>
        <w:rPr>
          <w:rFonts w:eastAsiaTheme="minorHAnsi" w:cs="Times New Roman"/>
          <w:color w:val="000000"/>
          <w:kern w:val="0"/>
          <w:lang w:eastAsia="pl-PL" w:bidi="ar-SA"/>
        </w:rPr>
        <w:t>.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programu szkolenia zatwierdzonego przez Ministerstwo Gospodarki lub Akademię Urzędu Dozoru Technicznego. 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b/>
          <w:color w:val="000000"/>
          <w:kern w:val="0"/>
          <w:u w:val="single"/>
          <w:lang w:eastAsia="pl-PL" w:bidi="ar-SA"/>
        </w:rPr>
        <w:t>Ilość uczniów</w:t>
      </w:r>
      <w:r w:rsidRPr="00BD6BF3">
        <w:rPr>
          <w:rFonts w:eastAsiaTheme="minorHAnsi" w:cs="Times New Roman"/>
          <w:color w:val="000000"/>
          <w:kern w:val="0"/>
          <w:u w:val="single"/>
          <w:lang w:eastAsia="pl-PL" w:bidi="ar-SA"/>
        </w:rPr>
        <w:t>: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2 grupy po 15 uczestników – łącznie 30 uczestników.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Jedna grupa w okresie wrzesień - grudzień 2017 roku,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>druga grupa w okresie styczeń - czerwiec 201</w:t>
      </w:r>
      <w:r>
        <w:rPr>
          <w:rFonts w:eastAsiaTheme="minorHAnsi" w:cs="Times New Roman"/>
          <w:color w:val="000000"/>
          <w:kern w:val="0"/>
          <w:lang w:eastAsia="pl-PL" w:bidi="ar-SA"/>
        </w:rPr>
        <w:t>8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roku. 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DC6C8B">
        <w:rPr>
          <w:rFonts w:eastAsiaTheme="minorHAnsi" w:cs="Times New Roman"/>
          <w:b/>
          <w:color w:val="000000"/>
          <w:kern w:val="0"/>
          <w:u w:val="single"/>
          <w:lang w:eastAsia="pl-PL" w:bidi="ar-SA"/>
        </w:rPr>
        <w:t>Warunki szczegółowe</w:t>
      </w:r>
      <w:r w:rsidRPr="00BD6BF3">
        <w:rPr>
          <w:rFonts w:eastAsiaTheme="minorHAnsi" w:cs="Times New Roman"/>
          <w:color w:val="000000"/>
          <w:kern w:val="0"/>
          <w:u w:val="single"/>
          <w:lang w:eastAsia="pl-PL" w:bidi="ar-SA"/>
        </w:rPr>
        <w:t>: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Szkolenie zawodowe o tematyce kurs "Operator wózków jezdniowych" Przedmiotem zamówienia jest zorganizowanie i przeprowadzenie kursu "Operator wózków jezdniowych".  Szkolenie musi być przeprowadzone zgodnie z zasadami określonymi w Rozporządzeniu Ministra Edukacji Narodowej z dnia 11 stycznia 2012r. w sprawie kształcenia ustaw</w:t>
      </w:r>
      <w:r>
        <w:rPr>
          <w:rFonts w:eastAsiaTheme="minorHAnsi" w:cs="Times New Roman"/>
          <w:color w:val="000000"/>
          <w:kern w:val="0"/>
          <w:lang w:eastAsia="pl-PL" w:bidi="ar-SA"/>
        </w:rPr>
        <w:t>icznego w formach pozaszkolnych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</w:t>
      </w:r>
      <w:r>
        <w:rPr>
          <w:rFonts w:eastAsia="Times New Roman" w:cs="Times New Roman"/>
        </w:rPr>
        <w:t>(tj. Dz. U z 2014 r., poz. 622 ze zm.).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Celem szkolenia "Operator wózków jezdniowych" jest nabycie praktycznych i teoretycznych </w:t>
      </w:r>
      <w:proofErr w:type="gram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umiejętności  do</w:t>
      </w:r>
      <w:proofErr w:type="gram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samodzielnego wykonywania prac w zawodzie operator wózków jezdniowych z napędem silnikowym.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Łączny czas trwania kursu szkoleniowego "Operator wózków jezdniowych z napędem silnikowym wynosi 67 godzin dydaktycznych/osobę (1 godzina dydaktyczna = 45 minut). Blok zajęć teoretycznych wraz ze szkoleniem z zasad BHP i ppoż. dla danego zawodu w wymiarze 47 godzin dydaktycznych i blok zajęć praktycznych 20 godzin dydaktycznych (zgodnie z Decyzją Ministerstwa </w:t>
      </w:r>
      <w:r w:rsidRPr="00BD6BF3">
        <w:rPr>
          <w:rFonts w:eastAsiaTheme="minorHAnsi" w:cs="Times New Roman"/>
          <w:color w:val="000000"/>
          <w:kern w:val="0"/>
          <w:lang w:eastAsia="pl-PL" w:bidi="ar-SA"/>
        </w:rPr>
        <w:lastRenderedPageBreak/>
        <w:t xml:space="preserve">Przemysłu i Handlu z dnia 19.05.1992 r. w sprawie kursów dla kierowców wózków jezdniowych z napędem silnikowym)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Szkolenie winno być zakończone wydaniem zaświadczenia o ukończeniu kursu, zgodnie z załącznikiem nr 5 Rozporządzenia Ministra Edukacji i Nauki z dn. 11 stycznia 2012r. w sprawie uzyskiwania i uzupełniania przez osoby dorosłe wiedzy ogólnej, umiejętności kwalifikacji zawodowych w formach pozaszkolnych </w:t>
      </w:r>
      <w:r>
        <w:rPr>
          <w:rFonts w:eastAsia="Times New Roman" w:cs="Times New Roman"/>
        </w:rPr>
        <w:t>(tj. Dz. U z 2014 r., poz. 622 ze zm.).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Wykonawca winien posiadać Certyfikat Ministerstwa Gospodarki uprawniający do prowadzenia kursów </w:t>
      </w:r>
      <w:proofErr w:type="gram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w w</w:t>
      </w:r>
      <w:proofErr w:type="gramEnd"/>
      <w:r w:rsidRPr="00BD6BF3">
        <w:rPr>
          <w:rFonts w:eastAsiaTheme="minorHAnsi" w:cs="Times New Roman"/>
          <w:color w:val="000000"/>
          <w:kern w:val="0"/>
          <w:lang w:eastAsia="pl-PL" w:bidi="ar-SA"/>
        </w:rPr>
        <w:t>/w zakresie oraz do wydawania odnośnych zaświadczeń oraz wózek widłowy z Certyfikatem UDT oraz wysoko wykwalifikowaną kadrę dydaktyczną z uprawnieniami nadanymi przez Ministerstwo Gospodarki.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Wykonawca pokryje wszystkie koszty związane z realizacją kursu, tj. usługę szkoleniową, badanie lekarskie potwierdzające brak przeciwwskazań do wykonywania pracy na stanowisku operator wózków jezdniowych z napędem silnikowym dla 30 uczestników szkolenia, zakup materiałów niezbędnych do realizacji szkolenia zawodowego oraz innych wymagalnych odrębnymi przepisami materiałów dydaktycznych. Odzież robocza i buty robocze zakupione na potrzeby realizacji zajęć praktycznych kursu po jego zakończeniu przechodzi na własność uczestników kursu. 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>Dopuszczalny rozkład zajęć: od poniedziałku do soboty w godzinach od 08:30-17:00 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>Maksymalny dzienny wymiar szkolenia maksymalnie 6 godzin dydaktycznych, tj. 6 x 45 minut z jedną przynajmniej 30 minutową przerwą obiadową oraz dwoma przerwami 15-minutowymi w trakcie zajęć.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Wykonawca jest obowiązany przygotować program nauczania zgodnie z obowiązującymi przepisami. Program nauczania kursu szkoleniowego "Operator wózków jezdniowych" przygotowany przez Wykonawcę powinien zawierać między innymi następujący zakres, zagadnienia w przypadku: 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br/>
        <w:t>1) kursu zawodowego, szkolenie zawodowe: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 a) blok zajęć teoretycznych wraz ze szkoleniem z zasad BHP i ppoż. dla danego zawodu: przepisy bezpieczeństwa i higieny pracy oraz ochrony przeciwpożarowej; typy stosowanych wózków jezdniowych; budowa i zasada działania wózków jezdniowych różnych typów pozwalające na ich prawidłową eksploatację; czynności operatora przy obsłudze wózków przed podjęciem pracy i po pracy wózkami; czynności operatora w czasie pracy wózkami; wiadomości z zakresu </w:t>
      </w:r>
      <w:proofErr w:type="spell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ładunkoznawstwa</w:t>
      </w:r>
      <w:proofErr w:type="spell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; bezpieczna wymian butli gazowych w wózkach jezdniowych z napędem silnikowym; wiadomości o dozorze technicznym.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b) blok zajęć praktycznych: przepisy bezpieczeństwa i higieny pracy oraz ochrony przeciwpożarowej; typy stosowanych wózków jezdniowych; budowa i zasada działania wózków jezdniowych różnych typów pozwalające na ich prawidłową eksploatację; czynności operatora przy obsłudze wózków przed podjęciem pracy i po pracy wózkami; czynności operatora w czasie pracy wózkami; wiadomości z zakresu </w:t>
      </w:r>
      <w:proofErr w:type="spell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ładunkoznawstwa</w:t>
      </w:r>
      <w:proofErr w:type="spell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; bezpieczna wymian butli gazowych w wózkach jezdniowych z napędem silnikowym; wiadomości o dozorze technicznym, praktyczna nauka jazdy (w tym jazda wózkiem jezdniowym bez obciążenia - przód, tył, </w:t>
      </w:r>
      <w:proofErr w:type="spell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ósemkowanie</w:t>
      </w:r>
      <w:proofErr w:type="spell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, jazda do celu; jazda wózkiem jezdniowym z obciążeniem - przód, tył, </w:t>
      </w:r>
      <w:proofErr w:type="spell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ósemkowanie</w:t>
      </w:r>
      <w:proofErr w:type="spell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, jazda do celu, </w:t>
      </w:r>
      <w:proofErr w:type="spellStart"/>
      <w:r w:rsidRPr="00BD6BF3">
        <w:rPr>
          <w:rFonts w:eastAsiaTheme="minorHAnsi" w:cs="Times New Roman"/>
          <w:color w:val="000000"/>
          <w:kern w:val="0"/>
          <w:lang w:eastAsia="pl-PL" w:bidi="ar-SA"/>
        </w:rPr>
        <w:t>paletowanie</w:t>
      </w:r>
      <w:proofErr w:type="spellEnd"/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, wysokie składowanie); 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bookmarkStart w:id="0" w:name="_GoBack"/>
      <w:bookmarkEnd w:id="0"/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lastRenderedPageBreak/>
        <w:t xml:space="preserve">Forma zajęć: </w:t>
      </w:r>
    </w:p>
    <w:p w:rsidR="00804741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 xml:space="preserve">a) blok zajęć teoretycznych: wykłady przy pomocy prezentacji, filmów szkoleniowych, tablic, wykresów i innych materiałów szkoleniowych. Zamawiający zapewnia salę dydaktyczną wraz z niezbędnym sprzętem: projektor, laptop.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lang w:eastAsia="pl-PL" w:bidi="ar-SA"/>
        </w:rPr>
        <w:t>b) blok zajęć praktycznych: praktyczna nauka zawodu. Wszelki sprzęt, materiały oraz narzędzie potrzebne do praktycznej nauki zawodu w ilości odpowiedniej dla każdego uczestnika zapewnia Wykonawca.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BD6BF3">
        <w:rPr>
          <w:rFonts w:eastAsiaTheme="minorHAnsi" w:cs="Times New Roman"/>
          <w:color w:val="000000"/>
          <w:kern w:val="0"/>
          <w:u w:val="single"/>
          <w:lang w:eastAsia="pl-PL" w:bidi="ar-SA"/>
        </w:rPr>
        <w:t xml:space="preserve">Egzamin: pozwalający na uzyskanie uprawnień zgodnie z wymogami UDT. </w:t>
      </w:r>
    </w:p>
    <w:p w:rsidR="00804741" w:rsidRPr="00BD6BF3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</w:p>
    <w:p w:rsidR="00804741" w:rsidRPr="00E2290E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Przedmiot umowy powinien być realizowany w miejscu zlokalizowanym na terenie powiatu wielickiego lub gmin bezpośrednio z nim sąsiadujących.</w:t>
      </w:r>
    </w:p>
    <w:p w:rsidR="00804741" w:rsidRPr="00E2290E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W przypadku, gdy kurs będzie się odbywać w miejscu innym niż wskazane powyżej Wykonawca jest zobowiązany na własny koszt zapewnić uczestnikom kursu dojazd z siedziby Zespołu Szkół w Gdowie do miejsca realizacji kursu.</w:t>
      </w:r>
    </w:p>
    <w:p w:rsidR="00804741" w:rsidRPr="00E2290E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Czas dojazdu uczestników kursu nie może przekroczyć jednej godziny w jedną stronę.</w:t>
      </w:r>
    </w:p>
    <w:p w:rsidR="00804741" w:rsidRPr="00E2290E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</w:p>
    <w:p w:rsidR="00804741" w:rsidRPr="00E2290E" w:rsidRDefault="00804741" w:rsidP="00804741">
      <w:pPr>
        <w:jc w:val="both"/>
        <w:rPr>
          <w:rFonts w:cs="Times New Roman"/>
          <w:b/>
        </w:rPr>
      </w:pPr>
      <w:r w:rsidRPr="00E2290E">
        <w:rPr>
          <w:rFonts w:cs="Times New Roman"/>
          <w:b/>
        </w:rPr>
        <w:t>Obowiązki wykonawcy:</w:t>
      </w:r>
    </w:p>
    <w:p w:rsidR="00804741" w:rsidRPr="00E2290E" w:rsidRDefault="00804741" w:rsidP="00804741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Do obowiązków Wykonawcy należy przede wszystkim: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 xml:space="preserve">zabezpieczenie sali z wyposażeniem, przystosowanej do realizacji kursu, będącego przedmiotem niniejszej umowy, 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>zapewnienie dostępu do odpowiedniego sprzętu,</w:t>
      </w:r>
      <w:r>
        <w:rPr>
          <w:rFonts w:cs="Times New Roman"/>
        </w:rPr>
        <w:t xml:space="preserve"> odzieży,</w:t>
      </w:r>
      <w:r w:rsidRPr="00E2290E">
        <w:rPr>
          <w:rFonts w:cs="Times New Roman"/>
        </w:rPr>
        <w:t xml:space="preserve"> materiałów dydaktycznych (szkoleniowych),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>zapewnienie odpowiednich pojazdów do nauki jazdy oraz placu manewrowego,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>pokrycie kosztów badania lekarskiego dla każdego z kursantów, wymaganego przy ubieganiu się o uzyskanie uprawnień operatora wózka widłowego,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>pokrycie kosztów jednokrotnego egzaminu przed Komisją UDT dla każdego z kursantów,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 xml:space="preserve">realizacja kursu przez wykwalifikowanych instruktorów, posiadających doświadczenie w prowadzeniu kursów z tematu objętego przedmiotową umową, </w:t>
      </w:r>
    </w:p>
    <w:p w:rsidR="00804741" w:rsidRPr="00E2290E" w:rsidRDefault="00804741" w:rsidP="00804741">
      <w:pPr>
        <w:widowControl/>
        <w:numPr>
          <w:ilvl w:val="0"/>
          <w:numId w:val="45"/>
        </w:numPr>
        <w:tabs>
          <w:tab w:val="left" w:pos="191"/>
        </w:tabs>
        <w:spacing w:line="100" w:lineRule="atLeast"/>
        <w:ind w:left="447"/>
        <w:jc w:val="both"/>
        <w:rPr>
          <w:rFonts w:cs="Times New Roman"/>
        </w:rPr>
      </w:pPr>
      <w:r w:rsidRPr="00E2290E">
        <w:rPr>
          <w:rFonts w:cs="Times New Roman"/>
        </w:rPr>
        <w:t xml:space="preserve">po zakończeniu kursu przygotowanie i wręczenie uczestnikom: </w:t>
      </w:r>
    </w:p>
    <w:p w:rsidR="00804741" w:rsidRPr="00E2290E" w:rsidRDefault="00804741" w:rsidP="00804741">
      <w:pPr>
        <w:widowControl/>
        <w:numPr>
          <w:ilvl w:val="0"/>
          <w:numId w:val="46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 xml:space="preserve"> zaświadczenia o ukończeniu kursu, wydanego zgodnie z obowiązującymi przepisami.</w:t>
      </w:r>
    </w:p>
    <w:p w:rsidR="00804741" w:rsidRPr="00E2290E" w:rsidRDefault="00804741" w:rsidP="00804741">
      <w:p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>W ramach promocji przedmiotu umowy Wykonawca zobowiązany jest także do:</w:t>
      </w:r>
    </w:p>
    <w:p w:rsidR="00804741" w:rsidRPr="00E2290E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 xml:space="preserve">oznakowania </w:t>
      </w:r>
      <w:proofErr w:type="spellStart"/>
      <w:r w:rsidRPr="00E2290E">
        <w:rPr>
          <w:rFonts w:cs="Times New Roman"/>
        </w:rPr>
        <w:t>sal</w:t>
      </w:r>
      <w:proofErr w:type="spellEnd"/>
      <w:r w:rsidRPr="00E2290E">
        <w:rPr>
          <w:rFonts w:cs="Times New Roman"/>
        </w:rPr>
        <w:t>, w których będą odbywały się zajęcia, zgodnie z Wytycznymi dotyczącymi oznaczania projektów,</w:t>
      </w:r>
    </w:p>
    <w:p w:rsidR="00804741" w:rsidRPr="00E2290E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>informowania uczestników kursu o fakcie współfinansowania zajęć ze środków Unii Europejskiej,</w:t>
      </w:r>
    </w:p>
    <w:p w:rsidR="00804741" w:rsidRPr="00E2290E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 xml:space="preserve">stosowania na wszystkich </w:t>
      </w:r>
      <w:proofErr w:type="gramStart"/>
      <w:r w:rsidRPr="00E2290E">
        <w:rPr>
          <w:rFonts w:cs="Times New Roman"/>
        </w:rPr>
        <w:t>dokumentach  w</w:t>
      </w:r>
      <w:proofErr w:type="gramEnd"/>
      <w:r w:rsidRPr="00E2290E">
        <w:rPr>
          <w:rFonts w:cs="Times New Roman"/>
        </w:rPr>
        <w:t xml:space="preserve"> trakcie wykonywania przedmiotowego zamówienia znaków </w:t>
      </w:r>
      <w:r>
        <w:rPr>
          <w:rFonts w:cs="Times New Roman"/>
        </w:rPr>
        <w:t>i logotypów</w:t>
      </w:r>
    </w:p>
    <w:p w:rsidR="00804741" w:rsidRPr="00E2290E" w:rsidRDefault="00804741" w:rsidP="00804741">
      <w:p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>Wzór papieru firmowego zostanie udostępniony przez Zamawiającego niezwłocznie po podpisaniu umowy.</w:t>
      </w:r>
    </w:p>
    <w:p w:rsidR="00804741" w:rsidRPr="00E2290E" w:rsidRDefault="00804741" w:rsidP="00804741">
      <w:pPr>
        <w:tabs>
          <w:tab w:val="left" w:pos="191"/>
        </w:tabs>
        <w:jc w:val="both"/>
        <w:rPr>
          <w:rFonts w:cs="Times New Roman"/>
        </w:rPr>
      </w:pPr>
      <w:r w:rsidRPr="00E2290E">
        <w:rPr>
          <w:rFonts w:cs="Times New Roman"/>
        </w:rPr>
        <w:t xml:space="preserve">Wykonawca po zakończeniu kursu przeprowadzi jego ewaluację za pomocą anonimowych ankiet </w:t>
      </w:r>
      <w:proofErr w:type="gramStart"/>
      <w:r w:rsidRPr="00E2290E">
        <w:rPr>
          <w:rFonts w:cs="Times New Roman"/>
        </w:rPr>
        <w:t>ewaluacyjnych ,</w:t>
      </w:r>
      <w:proofErr w:type="gramEnd"/>
      <w:r w:rsidRPr="00E2290E">
        <w:rPr>
          <w:rFonts w:cs="Times New Roman"/>
        </w:rPr>
        <w:t xml:space="preserve"> stanowiących załącznik do projektu umowy.</w:t>
      </w:r>
    </w:p>
    <w:p w:rsidR="00804741" w:rsidRPr="00E2290E" w:rsidRDefault="00804741" w:rsidP="00804741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 xml:space="preserve">Wykonawca po zakończeniu kursu przedstawi Zamawiającemu następujące dokumenty, zatwierdzone przez przedstawiciela Wykonawcy: 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listę obecności z własnoręcznymi podpisami uczestników kursu w każdym dniu zajęć,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program kursu oraz dziennik zajęć,</w:t>
      </w:r>
    </w:p>
    <w:p w:rsidR="00804741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lastRenderedPageBreak/>
        <w:t xml:space="preserve">protokół z egzaminu wewnętrznego, jeśli był przeprowadzany, </w:t>
      </w:r>
    </w:p>
    <w:p w:rsidR="00804741" w:rsidRPr="00D10DA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dowód potwierdzający dokonanie opłaty za pierwszy egzamin,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dokument potwierdzający wniesienie opłaty za przeprowadzenie badań lekarskich i wystawienie zaświadczenia dla danego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kursu, w tym listę osób poddanych badaniom lekarskim,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potwierdzenia odbioru materiałów szkoleniowych wraz z jednym egzemplarzem materiałów,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kopie wydanych zaświadczeń i certyfikatów oraz listę potwierdzającą ich odbiór przez uczestników,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oryginały ankiet ewaluacyjnych,</w:t>
      </w:r>
    </w:p>
    <w:p w:rsidR="00804741" w:rsidRPr="00E2290E" w:rsidRDefault="00804741" w:rsidP="00804741">
      <w:pPr>
        <w:widowControl/>
        <w:numPr>
          <w:ilvl w:val="0"/>
          <w:numId w:val="47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E2290E">
        <w:rPr>
          <w:rFonts w:cs="Times New Roman"/>
        </w:rPr>
        <w:t>informację o zrealizowaniu usługi wraz z fakturą VAT.</w:t>
      </w:r>
    </w:p>
    <w:p w:rsidR="00804741" w:rsidRDefault="00804741" w:rsidP="00804741">
      <w:pPr>
        <w:tabs>
          <w:tab w:val="left" w:pos="191"/>
        </w:tabs>
        <w:spacing w:line="100" w:lineRule="atLeast"/>
        <w:ind w:left="720"/>
        <w:jc w:val="both"/>
        <w:rPr>
          <w:rFonts w:ascii="Verdana" w:hAnsi="Verdana"/>
          <w:sz w:val="22"/>
          <w:szCs w:val="22"/>
        </w:rPr>
      </w:pPr>
    </w:p>
    <w:p w:rsidR="00804741" w:rsidRDefault="00804741" w:rsidP="00804741">
      <w:pPr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CZĘŚĆ II - Kurs na prawo jazdy kategorii B w roku 2017/2018</w:t>
      </w:r>
    </w:p>
    <w:p w:rsidR="00804741" w:rsidRDefault="00804741" w:rsidP="00804741">
      <w:pPr>
        <w:jc w:val="both"/>
      </w:pPr>
      <w:r>
        <w:rPr>
          <w:rFonts w:eastAsia="Times New Roman" w:cs="Times New Roman"/>
        </w:rPr>
        <w:t xml:space="preserve">w ramach </w:t>
      </w:r>
      <w:proofErr w:type="spellStart"/>
      <w:r>
        <w:rPr>
          <w:rFonts w:eastAsia="Times New Roman" w:cs="Times New Roman"/>
        </w:rPr>
        <w:t>projektupn</w:t>
      </w:r>
      <w:proofErr w:type="spellEnd"/>
      <w:r>
        <w:rPr>
          <w:rFonts w:eastAsia="Times New Roman" w:cs="Times New Roman"/>
        </w:rPr>
        <w:t>.</w:t>
      </w:r>
      <w:proofErr w:type="gramStart"/>
      <w:r>
        <w:rPr>
          <w:rFonts w:eastAsia="Times New Roman" w:cs="Times New Roman"/>
        </w:rPr>
        <w:t xml:space="preserve">: </w:t>
      </w:r>
      <w:r w:rsidRPr="00F17845">
        <w:rPr>
          <w:rFonts w:eastAsia="Calibri"/>
          <w:b/>
          <w:lang w:eastAsia="en-US"/>
        </w:rPr>
        <w:t>,,</w:t>
      </w:r>
      <w:r w:rsidRPr="00F17845">
        <w:rPr>
          <w:b/>
        </w:rPr>
        <w:t>Centrum</w:t>
      </w:r>
      <w:proofErr w:type="gramEnd"/>
      <w:r w:rsidRPr="00F17845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04741" w:rsidRDefault="00804741" w:rsidP="00804741">
      <w:pPr>
        <w:jc w:val="both"/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OPIS PRZEDMIOTU ZAMÓWIENIA</w:t>
      </w:r>
    </w:p>
    <w:p w:rsidR="00804741" w:rsidRDefault="00804741" w:rsidP="00804741">
      <w:pPr>
        <w:rPr>
          <w:rFonts w:eastAsia="Times New Roman" w:cs="Times New Roman"/>
          <w:b/>
          <w:sz w:val="28"/>
          <w:szCs w:val="28"/>
        </w:rPr>
      </w:pPr>
    </w:p>
    <w:p w:rsidR="00804741" w:rsidRPr="00D10DAE" w:rsidRDefault="00804741" w:rsidP="00804741">
      <w:pPr>
        <w:widowControl/>
        <w:numPr>
          <w:ilvl w:val="0"/>
          <w:numId w:val="25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Przedmiot zamówienia: </w:t>
      </w:r>
      <w:r w:rsidRPr="00D10DAE">
        <w:rPr>
          <w:rFonts w:eastAsia="Times New Roman" w:cs="Times New Roman"/>
        </w:rPr>
        <w:t xml:space="preserve">Przedmiotem zamówienia jest realizacja kursu na prawo jazdy kategorii B w roku 2017 i 2018 dla </w:t>
      </w:r>
      <w:r w:rsidRPr="00D10DAE">
        <w:rPr>
          <w:rFonts w:eastAsiaTheme="minorHAnsi" w:cs="Times New Roman"/>
          <w:color w:val="000000"/>
          <w:kern w:val="0"/>
          <w:lang w:eastAsia="pl-PL" w:bidi="ar-SA"/>
        </w:rPr>
        <w:t>2 grup po 15 uczestników – łącznie 30 uczestników. Jedna grupa</w:t>
      </w:r>
      <w:r>
        <w:rPr>
          <w:rFonts w:eastAsiaTheme="minorHAnsi" w:cs="Times New Roman"/>
          <w:color w:val="000000"/>
          <w:kern w:val="0"/>
          <w:lang w:eastAsia="pl-PL" w:bidi="ar-SA"/>
        </w:rPr>
        <w:t xml:space="preserve"> 15 osób</w:t>
      </w:r>
      <w:r w:rsidRPr="00D10DAE">
        <w:rPr>
          <w:rFonts w:eastAsiaTheme="minorHAnsi" w:cs="Times New Roman"/>
          <w:color w:val="000000"/>
          <w:kern w:val="0"/>
          <w:lang w:eastAsia="pl-PL" w:bidi="ar-SA"/>
        </w:rPr>
        <w:t xml:space="preserve"> w okresie wrzesień - grudzień 2017 roku, druga grupa </w:t>
      </w:r>
      <w:r>
        <w:rPr>
          <w:rFonts w:eastAsiaTheme="minorHAnsi" w:cs="Times New Roman"/>
          <w:color w:val="000000"/>
          <w:kern w:val="0"/>
          <w:lang w:eastAsia="pl-PL" w:bidi="ar-SA"/>
        </w:rPr>
        <w:t xml:space="preserve">15 osób </w:t>
      </w:r>
      <w:r w:rsidRPr="00D10DAE">
        <w:rPr>
          <w:rFonts w:eastAsiaTheme="minorHAnsi" w:cs="Times New Roman"/>
          <w:color w:val="000000"/>
          <w:kern w:val="0"/>
          <w:lang w:eastAsia="pl-PL" w:bidi="ar-SA"/>
        </w:rPr>
        <w:t xml:space="preserve">w okresie styczeń - czerwiec 2018 roku.  </w:t>
      </w:r>
    </w:p>
    <w:p w:rsidR="00804741" w:rsidRDefault="00804741" w:rsidP="00804741">
      <w:pPr>
        <w:widowControl/>
        <w:numPr>
          <w:ilvl w:val="0"/>
          <w:numId w:val="25"/>
        </w:numPr>
        <w:autoSpaceDN w:val="0"/>
        <w:jc w:val="both"/>
        <w:textAlignment w:val="baseline"/>
      </w:pPr>
      <w:r>
        <w:rPr>
          <w:rFonts w:eastAsia="Times New Roman" w:cs="Times New Roman"/>
          <w:b/>
        </w:rPr>
        <w:t>Celem kursu jest</w:t>
      </w:r>
      <w:r>
        <w:rPr>
          <w:rFonts w:eastAsia="Times New Roman" w:cs="Times New Roman"/>
        </w:rPr>
        <w:t xml:space="preserve"> zdobycie przez uczestników kursu wiedzy teoretycznej i umiejętności praktycznych w bezpiecznym kierowaniu pojazdem dla prawa jazdy kat. B.</w:t>
      </w:r>
    </w:p>
    <w:p w:rsidR="00804741" w:rsidRDefault="00804741" w:rsidP="00804741">
      <w:pPr>
        <w:widowControl/>
        <w:numPr>
          <w:ilvl w:val="0"/>
          <w:numId w:val="25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Szczegółowy opis przedmiotu zamówienia:</w:t>
      </w: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</w:pPr>
      <w:r>
        <w:rPr>
          <w:rFonts w:eastAsia="Times New Roman" w:cs="Times New Roman"/>
        </w:rPr>
        <w:t xml:space="preserve">Zorganizowanie i przeprowadzenie kursu na prawo jazdy kategorii B w 2017 i 2018 roku dla łącznie 30 </w:t>
      </w:r>
      <w:proofErr w:type="gramStart"/>
      <w:r>
        <w:rPr>
          <w:rFonts w:eastAsia="Times New Roman" w:cs="Times New Roman"/>
        </w:rPr>
        <w:t>osób  podzielonych</w:t>
      </w:r>
      <w:proofErr w:type="gramEnd"/>
      <w:r>
        <w:rPr>
          <w:rFonts w:eastAsia="Times New Roman" w:cs="Times New Roman"/>
        </w:rPr>
        <w:t xml:space="preserve"> na dwie grupy 15 - osobowe, w oparciu o Rozporządzenie Ministra Infrastruktury i Budownictwa z dnia </w:t>
      </w:r>
      <w:r>
        <w:rPr>
          <w:rFonts w:eastAsia="Times New Roman" w:cs="Times New Roman"/>
          <w:color w:val="000000"/>
        </w:rPr>
        <w:t xml:space="preserve">4 marca 2016 r. w sprawie szkolenia osób ubiegających się o uprawnienia do kierowania pojazdami, instruktorów i wykładowców </w:t>
      </w:r>
      <w:r>
        <w:rPr>
          <w:rFonts w:eastAsia="Times New Roman" w:cs="Times New Roman"/>
        </w:rPr>
        <w:t>(Dz. U. z 2016 r. poz. 280 ze zm.). Kurs obejmuje: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szkolenie teoretyczne w zakresie przepisów ruchu drogowego i ratownictwa medycznego realizowane w wymiarze min. 30 godzin dydaktycznych (jedna godzina dydaktyczna stanowi 45 minut zegarowych) dla grupy (liczebność grupy kursowej –15 uczestników szkolenia, nie może być zwiększona o osoby z wolnego naboru);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szkolenie praktyczne w celu przygotowania do egzaminu wewnętrznego i państwowego min. 30 godzin zegarowych na osobę;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</w:pPr>
      <w:r>
        <w:rPr>
          <w:rFonts w:eastAsia="Times New Roman" w:cs="Times New Roman"/>
        </w:rPr>
        <w:t>zapewnienie wszelkich niezbędnych materiałów szkoleniowych i dydaktycznych związanych z przeprowadzeniem szkolenia odrębnie dla każdego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 bez dodatkowych opłat, w tym sporządzenie i przekazanie Zamawiającemu wykazu potwierdzającego odebranie przez uczestników w/w materiałów z </w:t>
      </w:r>
      <w:r>
        <w:rPr>
          <w:rFonts w:eastAsia="Times New Roman" w:cs="Times New Roman"/>
        </w:rPr>
        <w:lastRenderedPageBreak/>
        <w:t>podaniem ich nazw i podpisem odbioru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szkolenia wraz z 1 kompletem przekazanych materiałów w terminie 2 dni od dnia przekazania ich uczestnikom/</w:t>
      </w:r>
      <w:proofErr w:type="spellStart"/>
      <w:r>
        <w:rPr>
          <w:rFonts w:eastAsia="Times New Roman" w:cs="Times New Roman"/>
        </w:rPr>
        <w:t>czkom</w:t>
      </w:r>
      <w:proofErr w:type="spellEnd"/>
      <w:r>
        <w:rPr>
          <w:rFonts w:eastAsia="Times New Roman" w:cs="Times New Roman"/>
        </w:rPr>
        <w:t xml:space="preserve"> kursu;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</w:pPr>
      <w:r>
        <w:rPr>
          <w:rFonts w:eastAsia="Times New Roman" w:cs="Times New Roman"/>
        </w:rPr>
        <w:t>poinformowanie uczestników/czek na pierwszym spotkaniu o współfinansowaniu projektu ze środków Unii Europejskiej w ramach Europejskiego Funduszu Społecznego;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po zakończeniu szkolenia Wykonawca zobowiązuje się przeprowadzić egzamin wewnętrzny z części teoretycznej i praktycznej dla prawa jazdy kat. B, przed egzaminem zewnętrznym - państwowym (częścią teoretyczną i praktyczną) dla każdego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kursu, potwierdzony stosownym dokumentem zawierającym wynik egzaminu wewnętrznego, np. świadectwo, zaświadczenie. Ponadto Wykonawca sporządza protokół z przeprowadzonego egzaminu.;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opłacenie badań lekarskich wraz z wydaniem zaświadczenia dla każdego uczestnika kursu przed przystąpieniem do szkolenia;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opłacenie pierwszego egzaminu państwowego w części teoretycznej i praktycznej każdego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kursu;</w:t>
      </w:r>
    </w:p>
    <w:p w:rsidR="00804741" w:rsidRDefault="00804741" w:rsidP="00804741">
      <w:pPr>
        <w:widowControl/>
        <w:numPr>
          <w:ilvl w:val="0"/>
          <w:numId w:val="27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ponosi pełną odpowiedzialność za bezpieczeństwo uczestników/czek podczas realizacji kursu. Wykonawca realizujący zamówienie zapewni warunki kursu zgodnie z przepisami bezpieczeństwa i higieny pracy, w tym:</w:t>
      </w:r>
    </w:p>
    <w:p w:rsidR="00804741" w:rsidRDefault="00804741" w:rsidP="00804741">
      <w:pPr>
        <w:ind w:left="1854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w zakresie szkolenia teoretycznego: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 odpowiednie wyposażenie w sprzęt i materiały umożliwiające prawidłowy przebieg szkolenia,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zapewnieni zaplecze sanitarne dla uczestników/czek kursu;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zapewnieni minimum jedną przerwę na każde 2 godziny lekcyjne;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w zakresie szkolenia praktycznego: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zapewnieni odpowiedni sprzęt i wyposażenie w trakcie szkolenia;</w:t>
      </w:r>
    </w:p>
    <w:p w:rsidR="00804741" w:rsidRDefault="00804741" w:rsidP="00804741">
      <w:pPr>
        <w:widowControl/>
        <w:numPr>
          <w:ilvl w:val="0"/>
          <w:numId w:val="28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ma obowiązek prowadzenia dokumentacji przebiegu szkolenia: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dziennik zajęć edukacyjnych zawierający listę obecności, wymiar godzin i tematy zajęć edukacyjnych, teoretycznych i praktycznych, z podpisami uczestników;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rejestr wydanych zaświadczeń lub innych dokumentów potwierdzających ukończenie szkolenia, w tym wydanych świadectw, zaświadczeń lub innych dokumentów potwierdzających zdanie egzaminu wewnętrznego przez uczestnika/</w:t>
      </w:r>
      <w:proofErr w:type="spellStart"/>
      <w:r>
        <w:rPr>
          <w:rFonts w:eastAsia="Times New Roman" w:cs="Times New Roman"/>
        </w:rPr>
        <w:t>czkę</w:t>
      </w:r>
      <w:proofErr w:type="spellEnd"/>
      <w:r>
        <w:rPr>
          <w:rFonts w:eastAsia="Times New Roman" w:cs="Times New Roman"/>
        </w:rPr>
        <w:t xml:space="preserve"> kursu wraz z potwierdzeniem otrzymania przez uczestnika/</w:t>
      </w:r>
      <w:proofErr w:type="spellStart"/>
      <w:r>
        <w:rPr>
          <w:rFonts w:eastAsia="Times New Roman" w:cs="Times New Roman"/>
        </w:rPr>
        <w:t>czkę</w:t>
      </w:r>
      <w:proofErr w:type="spellEnd"/>
      <w:r>
        <w:rPr>
          <w:rFonts w:eastAsia="Times New Roman" w:cs="Times New Roman"/>
        </w:rPr>
        <w:t>;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:rsidR="00804741" w:rsidRDefault="00804741" w:rsidP="00804741">
      <w:pPr>
        <w:widowControl/>
        <w:numPr>
          <w:ilvl w:val="0"/>
          <w:numId w:val="29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Przekazywania bieżącej informacji do Zamawiającego o przypadkach nieobecności na kursie danej osoby oraz o rezygnacji z uczestnictwa w trakcie jego trwania.</w:t>
      </w:r>
    </w:p>
    <w:p w:rsidR="00804741" w:rsidRDefault="00804741" w:rsidP="00804741">
      <w:pPr>
        <w:ind w:left="1843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Przygotowanie szczegółowego programu zajęć teoretycznych i praktycznych z podziałem na godziny, w oparciu o Rozporządzenie Ministra Infrastruktury i Budownictwa z </w:t>
      </w:r>
      <w:proofErr w:type="gramStart"/>
      <w:r>
        <w:rPr>
          <w:rFonts w:eastAsia="Times New Roman" w:cs="Times New Roman"/>
        </w:rPr>
        <w:t xml:space="preserve">dnia  </w:t>
      </w:r>
      <w:r>
        <w:rPr>
          <w:rFonts w:eastAsia="Times New Roman" w:cs="Times New Roman"/>
          <w:color w:val="000000"/>
        </w:rPr>
        <w:t>4</w:t>
      </w:r>
      <w:proofErr w:type="gramEnd"/>
      <w:r>
        <w:rPr>
          <w:rFonts w:eastAsia="Times New Roman" w:cs="Times New Roman"/>
          <w:color w:val="000000"/>
        </w:rPr>
        <w:t xml:space="preserve"> marca 2016 r. w sprawie szkolenia osób ubiegających się </w:t>
      </w:r>
      <w:r>
        <w:rPr>
          <w:rFonts w:eastAsia="Times New Roman" w:cs="Times New Roman"/>
          <w:color w:val="000000"/>
        </w:rPr>
        <w:lastRenderedPageBreak/>
        <w:t xml:space="preserve">o uprawnienia do kierowania pojazdami, instruktorów i wykładowców </w:t>
      </w:r>
      <w:r>
        <w:rPr>
          <w:rFonts w:eastAsia="Times New Roman" w:cs="Times New Roman"/>
        </w:rPr>
        <w:t xml:space="preserve">(Dz. U. z 2016 r. poz. 280 ze zm.), </w:t>
      </w: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Realizacja kursu powinna odbywać się w oparciu o nowoczesne metody i techniki dydaktyczno-pedagogiczne.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jest zobowiązany do oznakowania projektu zgodnie z obowiązującymi wytycznymi w zakresie informacji i promocji projektów dofinansowanych w ramach Regionalnego Programu Operacyjnego Województwa Małopolskiego na lata 2014-2020 na wszystkich dokumentach związanych z kursem wraz z tytułem projektu współfinansowanego ze środków UE</w:t>
      </w:r>
    </w:p>
    <w:p w:rsidR="00804741" w:rsidRDefault="00804741" w:rsidP="00804741">
      <w:pPr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Okres realizacji zamówienia:</w:t>
      </w:r>
    </w:p>
    <w:p w:rsidR="00804741" w:rsidRDefault="00804741" w:rsidP="00804741">
      <w:pPr>
        <w:widowControl/>
        <w:numPr>
          <w:ilvl w:val="0"/>
          <w:numId w:val="30"/>
        </w:numPr>
        <w:autoSpaceDN w:val="0"/>
        <w:ind w:left="156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od dnia podpisania umowy do 30.06.2018 r.: realizacja w dwóch etapach I etap – grupa 15 osób od września do 15 grudnia 2017 r., II etap – 15 osób od stycznia do 30 czerwca 2018 r.</w:t>
      </w:r>
    </w:p>
    <w:p w:rsidR="00804741" w:rsidRDefault="00804741" w:rsidP="00804741">
      <w:pPr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 dniach od poniedziałku do soboty;</w:t>
      </w:r>
    </w:p>
    <w:p w:rsidR="00804741" w:rsidRDefault="00804741" w:rsidP="00804741">
      <w:pPr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liczba godzin zajęć dziennie nie może przekraczać 6 godzin w dni wolne od nauki/pracy oraz 3 godziny w dni robocze, z uwzględnieniem w zajęciach teoretycznych przerwy minimum 1 przerwy na każde 2 godziny lekcyjne;</w:t>
      </w:r>
    </w:p>
    <w:p w:rsidR="00804741" w:rsidRDefault="00804741" w:rsidP="00804741">
      <w:pPr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 dniach roboczych kurs może odbywać się wyłącznie w godzinach niekolidujących z nauką w szkole i praktyczną nauką zawodu;</w:t>
      </w:r>
    </w:p>
    <w:p w:rsidR="00804741" w:rsidRDefault="00804741" w:rsidP="00804741">
      <w:pPr>
        <w:ind w:left="1701" w:hanging="14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praktyczną naukę jazdy Wykonawca będzie realizował według indywidualnych ustaleń z uczestnikami kursu;</w:t>
      </w:r>
    </w:p>
    <w:p w:rsidR="00804741" w:rsidRDefault="00804741" w:rsidP="00804741">
      <w:pPr>
        <w:widowControl/>
        <w:numPr>
          <w:ilvl w:val="0"/>
          <w:numId w:val="26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Miejsce realizacji zamówienia:</w:t>
      </w:r>
    </w:p>
    <w:p w:rsidR="00804741" w:rsidRDefault="00804741" w:rsidP="00804741">
      <w:pPr>
        <w:widowControl/>
        <w:autoSpaceDN w:val="0"/>
        <w:ind w:left="1134"/>
        <w:jc w:val="both"/>
        <w:textAlignment w:val="baseline"/>
        <w:rPr>
          <w:rFonts w:cs="Times New Roman"/>
        </w:rPr>
      </w:pPr>
      <w:r w:rsidRPr="009A16D4">
        <w:rPr>
          <w:rFonts w:cs="Times New Roman"/>
        </w:rPr>
        <w:t>Przedmiot umowy powinien być realizowany w miejscu zlokalizowanym na terenie powiatu wielickiego lub gmin bezpośrednio z nim sąsiadujących. W przypadku, gdy kurs odbywać się będzie w miejscu innym niż wskazane powyżej Wykonawca jest zobowiązany na własny koszt zapewnić uczestnikom kursu dojazd z siedziby Zespołu Szkół w Gdowie do miejsca realizacji kursu.</w:t>
      </w:r>
      <w:r>
        <w:rPr>
          <w:rFonts w:cs="Times New Roman"/>
        </w:rPr>
        <w:t xml:space="preserve"> </w:t>
      </w:r>
      <w:r w:rsidRPr="009A16D4">
        <w:rPr>
          <w:rFonts w:cs="Times New Roman"/>
        </w:rPr>
        <w:t>Czas dojazdu uczestników kursu nie może przekroczyć jednej godziny w każdą stronę.</w:t>
      </w:r>
    </w:p>
    <w:p w:rsidR="00804741" w:rsidRPr="00D579A4" w:rsidRDefault="00804741" w:rsidP="00804741">
      <w:pPr>
        <w:widowControl/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>
        <w:rPr>
          <w:u w:val="single"/>
        </w:rPr>
        <w:t>Egzamin</w:t>
      </w:r>
      <w:r>
        <w:t>: zostanie zrealizowany w Małopolskim Ośrodku Ruchu Drogowego w Krakowie</w:t>
      </w:r>
      <w:r>
        <w:rPr>
          <w:u w:val="single"/>
        </w:rPr>
        <w:t xml:space="preserve"> </w:t>
      </w:r>
      <w:r>
        <w:t>zgodnie z Rozporządzeniem Ministra Infrastruktury i Budownictwa z dnia 24 lutego 2016 r. w sprawie egzaminowania osób ubiegających się o uprawnienia do kierowania pojazdami, szkolenia, egzaminowania i uzyskiwania uprawnień przez egzaminatorów oraz wzorów dokumentów stosowanych w tych sprawach (Dz.U. 2016 r. poz. 232)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1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po zrealizowaniu zamówienia przedkłada Zamawiającemu odpowiednio oryginały lub kopie potwierdzone za zgodność z oryginałem: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dziennik zajęć edukacyjnych zawierający listę obecności, wymiar godzin i tematy zajęć edukacyjnych, teoretycznych i praktycznych, z podpisami uczestników/czek;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rejestr wydanych zaświadczeń lub innych dokumentów potwierdzających ukończenie szkolenia </w:t>
      </w:r>
      <w:r w:rsidRPr="00D579A4">
        <w:rPr>
          <w:rFonts w:eastAsia="Times New Roman" w:cs="Times New Roman"/>
          <w:b/>
        </w:rPr>
        <w:t>(dot. przystąpienia do egzaminu państwowego</w:t>
      </w:r>
      <w:r>
        <w:rPr>
          <w:rFonts w:eastAsia="Times New Roman" w:cs="Times New Roman"/>
        </w:rPr>
        <w:t>) oraz wydanych świadectw, zaświadczeń lub innych dokumentów potwierdzających zdanie egzaminu wewnętrznego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 wraz z potwierdzeniem otrzymania;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protokół przeprowadzonego egzaminu wewnętrznego;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dowód potwierdzający dokonanie opłaty za pierwszy egzamin państwowy w części teoretycznej i praktycznej dla każdego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>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dokument potwierdzający wniesienie opłaty za przeprowadzenie badań lekarskich i wystawienie zaświadczenia dla danego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kursu, w tym listę osób poddanych badaniom lekarskim;</w:t>
      </w:r>
    </w:p>
    <w:p w:rsidR="00804741" w:rsidRDefault="00804741" w:rsidP="00804741">
      <w:pPr>
        <w:widowControl/>
        <w:numPr>
          <w:ilvl w:val="0"/>
          <w:numId w:val="32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listę osób, które nie ukończyły kursu z podaniem przyczyny.</w:t>
      </w:r>
    </w:p>
    <w:p w:rsidR="00804741" w:rsidRDefault="00804741" w:rsidP="00804741">
      <w:pPr>
        <w:rPr>
          <w:rFonts w:eastAsia="Times New Roman" w:cs="Times New Roman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CZĘŚĆ III - Kurs obsługi i konserwacji urządzeń elektrycznych do 1 kW</w:t>
      </w: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w roku 2017/2018</w:t>
      </w:r>
    </w:p>
    <w:p w:rsidR="00804741" w:rsidRPr="00F17845" w:rsidRDefault="00804741" w:rsidP="00804741">
      <w:pPr>
        <w:pStyle w:val="NormalnyWeb"/>
        <w:jc w:val="both"/>
        <w:rPr>
          <w:rFonts w:eastAsia="Calibri"/>
          <w:b/>
          <w:lang w:eastAsia="pl-PL"/>
        </w:rPr>
      </w:pPr>
      <w:r w:rsidRPr="00412B5A">
        <w:rPr>
          <w:b/>
        </w:rPr>
        <w:t xml:space="preserve">w ramach </w:t>
      </w:r>
      <w:proofErr w:type="spellStart"/>
      <w:r w:rsidRPr="00412B5A">
        <w:rPr>
          <w:b/>
        </w:rPr>
        <w:t>projektupn</w:t>
      </w:r>
      <w:proofErr w:type="spellEnd"/>
      <w:proofErr w:type="gramStart"/>
      <w:r w:rsidRPr="00412B5A">
        <w:rPr>
          <w:b/>
        </w:rPr>
        <w:t>.:</w:t>
      </w:r>
      <w:r w:rsidRPr="00F17845">
        <w:rPr>
          <w:b/>
        </w:rPr>
        <w:t>w</w:t>
      </w:r>
      <w:proofErr w:type="gramEnd"/>
      <w:r w:rsidRPr="00F17845">
        <w:rPr>
          <w:b/>
        </w:rPr>
        <w:t xml:space="preserve"> ramach projektu pn.:</w:t>
      </w:r>
      <w:r w:rsidRPr="00F17845">
        <w:rPr>
          <w:rFonts w:eastAsia="Calibri"/>
          <w:b/>
          <w:lang w:eastAsia="en-US"/>
        </w:rPr>
        <w:t xml:space="preserve"> ,,</w:t>
      </w:r>
      <w:r w:rsidRPr="00F17845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04741" w:rsidRDefault="00804741" w:rsidP="00804741">
      <w:pPr>
        <w:jc w:val="center"/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OPIS PRZEDMIOTU ZAMÓWIENIA</w:t>
      </w:r>
    </w:p>
    <w:p w:rsidR="00804741" w:rsidRDefault="00804741" w:rsidP="00804741">
      <w:pPr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widowControl/>
        <w:numPr>
          <w:ilvl w:val="0"/>
          <w:numId w:val="33"/>
        </w:numPr>
        <w:autoSpaceDN w:val="0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Przedmiot zamówienia:</w:t>
      </w:r>
    </w:p>
    <w:p w:rsidR="00804741" w:rsidRDefault="00804741" w:rsidP="00804741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Przedmiotem zamówienia jest realizacja kursu obsługi i konserwacji urządzeń elektrycznych do 1 kW w roku 2017/2018 dla 20 osób </w:t>
      </w:r>
      <w:r>
        <w:t xml:space="preserve">w wieku powyżej 18 roku życia, </w:t>
      </w:r>
      <w:r>
        <w:rPr>
          <w:rFonts w:eastAsia="Times New Roman" w:cs="Times New Roman"/>
        </w:rPr>
        <w:t xml:space="preserve">podzielonych na 2 grupy o liczebności 10 osób. </w:t>
      </w:r>
    </w:p>
    <w:p w:rsidR="00804741" w:rsidRDefault="00804741" w:rsidP="00804741">
      <w:pPr>
        <w:pStyle w:val="NormalnyWeb"/>
        <w:numPr>
          <w:ilvl w:val="0"/>
          <w:numId w:val="33"/>
        </w:numPr>
        <w:spacing w:before="0" w:after="0"/>
        <w:jc w:val="both"/>
      </w:pPr>
      <w:r>
        <w:rPr>
          <w:b/>
        </w:rPr>
        <w:t>Celem kursu jest</w:t>
      </w:r>
      <w:r>
        <w:t xml:space="preserve"> zdobycie przez uczestników/</w:t>
      </w:r>
      <w:proofErr w:type="spellStart"/>
      <w:r>
        <w:t>czki</w:t>
      </w:r>
      <w:proofErr w:type="spellEnd"/>
      <w:r>
        <w:t xml:space="preserve"> szkolenia wiedzy teoretycznej i umiejętności praktycznych w bezpiecznej obsłudze i konserwacji urządzeń elektrycznych do 1 kW i zdobycie uprawnień do obsługi i konserwacji urządzeń elektrycznych do 1 kW - „Uprawnienie ważne na okres 5 lat lub bezterminowo”, zgodnie z Rozporządzeniem Ministra Gospodarki, Pracy i Polityki Społecznej z dnia 28 kwietnia 2003 r. w sprawie szczegółowych zasad stwierdzania posiadania kwalifikacji przez osoby zajmujące się eksploatacją urządzeń, instalacji i sieci (Dz. U. z 2003 r.  Nr 89, poz. 828 ze zm.).</w:t>
      </w:r>
    </w:p>
    <w:p w:rsidR="00804741" w:rsidRDefault="00804741" w:rsidP="00804741">
      <w:pPr>
        <w:ind w:left="720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3"/>
        </w:numPr>
        <w:autoSpaceDN w:val="0"/>
        <w:jc w:val="both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Szczegółowy opis przedmiotu zamówienia:</w:t>
      </w:r>
    </w:p>
    <w:p w:rsidR="00804741" w:rsidRDefault="00804741" w:rsidP="00804741">
      <w:pPr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Zorganizowanie i przeprowadzenie kursu obsługi i konserwacji urządzeń elektrycznych do 1 kW w 2017 roku dla jednej grupy 10 osobowej i w 2018 r. dla drugiej grupy 10 osobowej. Kurs obejmuje: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5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szkolenie teoretyczne i praktyczne w zakresie obsługi i konserwacji urządzeń elektrycznych do 1 kW, realizowane w wymiarze min. 40 godzin, w tym min. 20 godzin praktycznych, gdzie 1 godzina = 45 minut zegarowych;</w:t>
      </w:r>
    </w:p>
    <w:p w:rsidR="00804741" w:rsidRDefault="00804741" w:rsidP="00804741">
      <w:pPr>
        <w:widowControl/>
        <w:numPr>
          <w:ilvl w:val="0"/>
          <w:numId w:val="35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kurs zostanie zakończony przeprowadzeniem egzaminu, którego zdanie uprawniać będzie do obsługi i konserwacji urządzeń elektrycznych do 1 </w:t>
      </w:r>
      <w:proofErr w:type="spellStart"/>
      <w:r>
        <w:rPr>
          <w:rFonts w:eastAsia="Times New Roman" w:cs="Times New Roman"/>
        </w:rPr>
        <w:t>kW.</w:t>
      </w:r>
      <w:proofErr w:type="spellEnd"/>
      <w:r>
        <w:rPr>
          <w:rFonts w:eastAsia="Times New Roman" w:cs="Times New Roman"/>
        </w:rPr>
        <w:t xml:space="preserve"> Wystawione zostanie zaświadczenie o ukończeniu kursu oraz certyfikat;</w:t>
      </w:r>
    </w:p>
    <w:p w:rsidR="00804741" w:rsidRDefault="00804741" w:rsidP="00804741">
      <w:pPr>
        <w:widowControl/>
        <w:numPr>
          <w:ilvl w:val="0"/>
          <w:numId w:val="36"/>
        </w:numPr>
        <w:autoSpaceDN w:val="0"/>
        <w:jc w:val="both"/>
        <w:textAlignment w:val="baseline"/>
      </w:pPr>
      <w:r w:rsidRPr="00412B5A">
        <w:rPr>
          <w:rFonts w:eastAsia="Times New Roman" w:cs="Times New Roman"/>
        </w:rPr>
        <w:t xml:space="preserve">zapewnienie wszelkich niezbędnych materiałów </w:t>
      </w:r>
      <w:proofErr w:type="gramStart"/>
      <w:r w:rsidRPr="00412B5A">
        <w:rPr>
          <w:rFonts w:eastAsia="Times New Roman" w:cs="Times New Roman"/>
        </w:rPr>
        <w:t>szkoleniowych,  dydaktycznych</w:t>
      </w:r>
      <w:proofErr w:type="gramEnd"/>
      <w:r w:rsidRPr="00412B5A">
        <w:rPr>
          <w:rFonts w:eastAsia="Times New Roman" w:cs="Times New Roman"/>
        </w:rPr>
        <w:t xml:space="preserve"> i biurowych związanych z przeprowadzeniem szkolenia odrębnie dla każdego uczestnika/</w:t>
      </w:r>
      <w:proofErr w:type="spellStart"/>
      <w:r w:rsidRPr="00412B5A">
        <w:rPr>
          <w:rFonts w:eastAsia="Times New Roman" w:cs="Times New Roman"/>
        </w:rPr>
        <w:t>czki</w:t>
      </w:r>
      <w:proofErr w:type="spellEnd"/>
      <w:r w:rsidRPr="00412B5A">
        <w:rPr>
          <w:rFonts w:eastAsia="Times New Roman" w:cs="Times New Roman"/>
        </w:rPr>
        <w:t xml:space="preserve"> kursu poinformowanie uczestników/czek na pierwszym spotkaniu o współfinansowaniu projektu ze środków Unii Europejskiej w ramach Europejskiego Funduszu Społecznego;</w:t>
      </w:r>
    </w:p>
    <w:p w:rsidR="00804741" w:rsidRDefault="00804741" w:rsidP="00804741">
      <w:pPr>
        <w:widowControl/>
        <w:numPr>
          <w:ilvl w:val="0"/>
          <w:numId w:val="35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zorganizowanie i opłacenie badań lekarskich dla uczestników/czek kursu – jeśli są wymagane;</w:t>
      </w:r>
    </w:p>
    <w:p w:rsidR="00804741" w:rsidRDefault="00804741" w:rsidP="00804741">
      <w:pPr>
        <w:widowControl/>
        <w:numPr>
          <w:ilvl w:val="0"/>
          <w:numId w:val="35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poniesienie kosztów związanych z egzaminem państwowym danego uczestnika/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kursu, </w:t>
      </w:r>
    </w:p>
    <w:p w:rsidR="00804741" w:rsidRDefault="00804741" w:rsidP="00804741">
      <w:pPr>
        <w:widowControl/>
        <w:numPr>
          <w:ilvl w:val="0"/>
          <w:numId w:val="35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ponosi pełną odpowiedzialność za bezpieczeństwo uczestników/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podczas realizacji kursu. Wykonawca realizujący zamówienie zapewni warunki kursu zgodnie z przepisami bezpieczeństwa i higieny pracy, w tym:</w:t>
      </w:r>
    </w:p>
    <w:p w:rsidR="00804741" w:rsidRDefault="00804741" w:rsidP="00804741">
      <w:pPr>
        <w:ind w:left="1854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w zakresie szkolenia teoretycznego: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 odpowiednie wyposażenie w sprzęt i materiały umożliwiające prawidłowy przebieg,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 zaplecze sanitarne dla uczestników/czek kursu;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 minimum jedną przerwę na każde 2 godziny lekcyjne;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w zakresie szkolenia praktycznego:</w:t>
      </w:r>
    </w:p>
    <w:p w:rsidR="00804741" w:rsidRDefault="00804741" w:rsidP="00804741">
      <w:pPr>
        <w:ind w:left="2127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zapewni odpowiedni sprzęt i wyposażenie w trakcie szkolenia;</w:t>
      </w:r>
    </w:p>
    <w:p w:rsidR="00804741" w:rsidRDefault="00804741" w:rsidP="00804741">
      <w:pPr>
        <w:widowControl/>
        <w:numPr>
          <w:ilvl w:val="0"/>
          <w:numId w:val="35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ma obowiązek prowadzenia dokumentacji przebiegu szkolenia: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dziennik zajęć edukacyjnych zawierający listę obecności, wymiar godzin i tematy zajęć z podpisami uczestników;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rejestr wydanych zaświadczeń o ukończeniu kursu oraz certyfikatów wraz z potwierdzeniem otrzymania przez uczestnika/</w:t>
      </w:r>
      <w:proofErr w:type="spellStart"/>
      <w:r>
        <w:rPr>
          <w:rFonts w:eastAsia="Times New Roman" w:cs="Times New Roman"/>
        </w:rPr>
        <w:t>czkę</w:t>
      </w:r>
      <w:proofErr w:type="spellEnd"/>
      <w:r>
        <w:rPr>
          <w:rFonts w:eastAsia="Times New Roman" w:cs="Times New Roman"/>
        </w:rPr>
        <w:t>;</w:t>
      </w:r>
    </w:p>
    <w:p w:rsidR="00804741" w:rsidRDefault="00804741" w:rsidP="00804741">
      <w:pPr>
        <w:ind w:left="1985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kopie potwierdzone za zgodność z oryginałem wydanych zaświadczeń i certyfikatów;</w:t>
      </w:r>
    </w:p>
    <w:p w:rsidR="00804741" w:rsidRDefault="00804741" w:rsidP="00804741">
      <w:pPr>
        <w:widowControl/>
        <w:numPr>
          <w:ilvl w:val="0"/>
          <w:numId w:val="37"/>
        </w:numPr>
        <w:autoSpaceDN w:val="0"/>
        <w:ind w:left="184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Przekazywania bieżącej informacji do Zamawiającego o przypadkach nieobecności na kursie danej osoby oraz o rezygnacji z uczestnictwa w trakcie jego trwania.</w:t>
      </w:r>
    </w:p>
    <w:p w:rsidR="00804741" w:rsidRDefault="00804741" w:rsidP="00804741">
      <w:pPr>
        <w:ind w:left="1843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</w:pPr>
      <w:r>
        <w:rPr>
          <w:rFonts w:eastAsia="Times New Roman" w:cs="Times New Roman"/>
        </w:rPr>
        <w:t>Przygotowanie i przeprowadzenie kursu zgodnie z programem, opracowanym na podstawie wytycznych zawartych w Rozporządzeniu Ministra Edukacji Narodowej z dnia 11 stycznia 2012 r. w sprawie kształcenia ustawicznego w formach pozaszkolnych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 U z 2014 r., poz. 622 ze zm.).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Realizacja kursu powinna odbywać się w oparciu o nowoczesne metody i techniki dydaktyczno-pedagogiczne.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Wykonawca jest zobowiązany do oznakowania projektu zgodnie z obowiązującymi wytycznymi w zakresie informacji i promocji projektów dofinansowanych w ramach Regionalnego Programu Operacyjnego Województwa Małopolskiego na lata 2014-2020 </w:t>
      </w:r>
      <w:r>
        <w:rPr>
          <w:rFonts w:eastAsia="Times New Roman" w:cs="Times New Roman"/>
        </w:rPr>
        <w:lastRenderedPageBreak/>
        <w:t xml:space="preserve">na wszystkich dokumentach związanych z kursem wraz z tytułem projektu współfinansowanego ze środków UE  </w:t>
      </w:r>
    </w:p>
    <w:p w:rsidR="00804741" w:rsidRDefault="00804741" w:rsidP="00804741">
      <w:pPr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Okres realizacji zamówienia:</w:t>
      </w:r>
    </w:p>
    <w:p w:rsidR="00804741" w:rsidRDefault="00804741" w:rsidP="00804741">
      <w:pPr>
        <w:widowControl/>
        <w:numPr>
          <w:ilvl w:val="0"/>
          <w:numId w:val="38"/>
        </w:numPr>
        <w:autoSpaceDN w:val="0"/>
        <w:ind w:left="156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od dnia podpisania umowy do 30.06.2018 r.: Realizacja odbywa się w dwóch etapach, etap I – 10 osób do 15 grudnia 2017 r., etap II – 10 osób do 30 czerwca 2018 r.</w:t>
      </w:r>
    </w:p>
    <w:p w:rsidR="00804741" w:rsidRDefault="00804741" w:rsidP="00804741">
      <w:pPr>
        <w:ind w:left="1560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kurs może odbywać się wyłącznie w godzinach niekolidujących z nauką w szkole i praktyczną nauką zawodu;</w:t>
      </w:r>
    </w:p>
    <w:p w:rsidR="00804741" w:rsidRDefault="00804741" w:rsidP="00804741">
      <w:pPr>
        <w:widowControl/>
        <w:numPr>
          <w:ilvl w:val="0"/>
          <w:numId w:val="34"/>
        </w:numPr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Miejsce realizacji zamówienia:</w:t>
      </w:r>
    </w:p>
    <w:p w:rsidR="00804741" w:rsidRPr="00195CFC" w:rsidRDefault="00804741" w:rsidP="00804741">
      <w:pPr>
        <w:widowControl/>
        <w:autoSpaceDN w:val="0"/>
        <w:ind w:left="1134"/>
        <w:jc w:val="both"/>
        <w:textAlignment w:val="baseline"/>
        <w:rPr>
          <w:rFonts w:eastAsia="Times New Roman" w:cs="Times New Roman"/>
          <w:u w:val="single"/>
        </w:rPr>
      </w:pPr>
      <w:r w:rsidRPr="00195CFC">
        <w:rPr>
          <w:rFonts w:cs="Times New Roman"/>
        </w:rPr>
        <w:t>Przedmiot umowy powinien być realizowany w miejscu zlokalizowanym na terenie powiatu wielickiego lub gmin bezpośrednio z nim sąsiadujących. W przypadku, gdy kurs odbywać się będzie w miejscu innym niż wskazane powyżej Wykonawca jest zobowiązany na własny koszt zapewnić uczestnikom kursu dojazd z siedziby Zespołu Szkół Zawodowych w Wieliczce lub Zespołu Szkół w Gdowie do miejsca realizacji kursu.</w:t>
      </w:r>
      <w:r>
        <w:rPr>
          <w:rFonts w:cs="Times New Roman"/>
        </w:rPr>
        <w:t xml:space="preserve"> </w:t>
      </w:r>
      <w:r w:rsidRPr="00195CFC">
        <w:rPr>
          <w:rFonts w:cs="Times New Roman"/>
        </w:rPr>
        <w:t>Czas dojazdu uczestników kursu nie może przekroczyć jednej godziny w każdą stronę.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widowControl/>
        <w:numPr>
          <w:ilvl w:val="0"/>
          <w:numId w:val="39"/>
        </w:numPr>
        <w:autoSpaceDN w:val="0"/>
        <w:ind w:left="113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Wykonawca po zrealizowaniu zamówienia przedkłada przedstawicielowi Zamawiającego odpowiednio oryginały lub kopie potwierdzone za zgodność z oryginałem: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dziennik zajęć edukacyjnych zawierający listę obecności, wymiar godzin i tematy zajęć edukacyjnych, teoretycznych i praktycznych, z podpisami uczestników/czek;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egzemplarz materiałów,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rejestr wydanych zaświadczeń o ukończeniu kursu oraz certyfikatów wraz z potwierdzeniem otrzymania przez uczestnika/</w:t>
      </w:r>
      <w:proofErr w:type="spellStart"/>
      <w:r>
        <w:rPr>
          <w:rFonts w:eastAsia="Times New Roman" w:cs="Times New Roman"/>
        </w:rPr>
        <w:t>czkę</w:t>
      </w:r>
      <w:proofErr w:type="spellEnd"/>
      <w:r>
        <w:rPr>
          <w:rFonts w:eastAsia="Times New Roman" w:cs="Times New Roman"/>
        </w:rPr>
        <w:t>;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kopie potwierdzone za zgodność z oryginałem wydanych zaświadczeń i certyfikatów;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potwierdzenie opłacenia badań lekarskich za uczestników/</w:t>
      </w:r>
      <w:proofErr w:type="spellStart"/>
      <w:r>
        <w:rPr>
          <w:rFonts w:eastAsia="Times New Roman" w:cs="Times New Roman"/>
        </w:rPr>
        <w:t>czki</w:t>
      </w:r>
      <w:proofErr w:type="spellEnd"/>
      <w:r>
        <w:rPr>
          <w:rFonts w:eastAsia="Times New Roman" w:cs="Times New Roman"/>
        </w:rPr>
        <w:t xml:space="preserve"> kursu, w tym listę osób poddanych badaniom lekarskim;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dowód opłacenia egzaminu państwowego za danego uczestnika/</w:t>
      </w:r>
      <w:proofErr w:type="spellStart"/>
      <w:r>
        <w:rPr>
          <w:rFonts w:eastAsia="Times New Roman" w:cs="Times New Roman"/>
        </w:rPr>
        <w:t>czkę</w:t>
      </w:r>
      <w:proofErr w:type="spellEnd"/>
      <w:r>
        <w:rPr>
          <w:rFonts w:eastAsia="Times New Roman" w:cs="Times New Roman"/>
        </w:rPr>
        <w:t>;</w:t>
      </w:r>
    </w:p>
    <w:p w:rsidR="00804741" w:rsidRDefault="00804741" w:rsidP="00804741">
      <w:pPr>
        <w:widowControl/>
        <w:numPr>
          <w:ilvl w:val="0"/>
          <w:numId w:val="40"/>
        </w:numPr>
        <w:autoSpaceDN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listę osób, które nie ukończyły kursu z podaniem przyczyny.</w:t>
      </w: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ind w:left="1134"/>
        <w:jc w:val="both"/>
        <w:rPr>
          <w:rFonts w:eastAsia="Times New Roman" w:cs="Times New Roman"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rPr>
          <w:b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column"/>
      </w:r>
      <w:r>
        <w:rPr>
          <w:rFonts w:eastAsia="Times New Roman" w:cs="Times New Roman"/>
          <w:b/>
          <w:sz w:val="28"/>
          <w:szCs w:val="28"/>
        </w:rPr>
        <w:lastRenderedPageBreak/>
        <w:t>CZĘŚĆ IV - Kurs wychowawców kolonijnych</w:t>
      </w: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w roku 2017/2018</w:t>
      </w:r>
    </w:p>
    <w:p w:rsidR="00804741" w:rsidRPr="00F17845" w:rsidRDefault="00804741" w:rsidP="00804741">
      <w:pPr>
        <w:pStyle w:val="NormalnyWeb"/>
        <w:jc w:val="both"/>
        <w:rPr>
          <w:rFonts w:eastAsia="Calibri"/>
          <w:b/>
          <w:lang w:eastAsia="pl-PL"/>
        </w:rPr>
      </w:pPr>
      <w:r w:rsidRPr="00412B5A">
        <w:rPr>
          <w:b/>
        </w:rPr>
        <w:t>w ramach projektu</w:t>
      </w:r>
      <w:r>
        <w:rPr>
          <w:b/>
        </w:rPr>
        <w:t xml:space="preserve"> </w:t>
      </w:r>
      <w:proofErr w:type="spellStart"/>
      <w:proofErr w:type="gramStart"/>
      <w:r w:rsidRPr="00412B5A">
        <w:rPr>
          <w:b/>
        </w:rPr>
        <w:t>pn</w:t>
      </w:r>
      <w:proofErr w:type="spellEnd"/>
      <w:r w:rsidRPr="00412B5A">
        <w:rPr>
          <w:b/>
        </w:rPr>
        <w:t>.:</w:t>
      </w:r>
      <w:r w:rsidRPr="00F17845">
        <w:rPr>
          <w:b/>
        </w:rPr>
        <w:t>w</w:t>
      </w:r>
      <w:proofErr w:type="gramEnd"/>
      <w:r w:rsidRPr="00F17845">
        <w:rPr>
          <w:b/>
        </w:rPr>
        <w:t xml:space="preserve"> ramach projektu pn.:</w:t>
      </w:r>
      <w:r w:rsidRPr="00F17845">
        <w:rPr>
          <w:rFonts w:eastAsia="Calibri"/>
          <w:b/>
          <w:lang w:eastAsia="en-US"/>
        </w:rPr>
        <w:t xml:space="preserve"> ,,</w:t>
      </w:r>
      <w:r w:rsidRPr="00F17845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04741" w:rsidRDefault="00804741" w:rsidP="00804741">
      <w:pPr>
        <w:jc w:val="center"/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4741" w:rsidRDefault="00804741" w:rsidP="00804741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OPIS PRZEDMIOTU ZAMÓWIENIA</w:t>
      </w:r>
    </w:p>
    <w:p w:rsidR="00804741" w:rsidRDefault="00804741" w:rsidP="00804741">
      <w:pPr>
        <w:jc w:val="both"/>
        <w:rPr>
          <w:rFonts w:ascii="Verdana" w:hAnsi="Verdana"/>
          <w:sz w:val="22"/>
          <w:szCs w:val="22"/>
        </w:rPr>
      </w:pPr>
    </w:p>
    <w:p w:rsidR="00804741" w:rsidRDefault="00804741" w:rsidP="00804741">
      <w:pPr>
        <w:jc w:val="both"/>
        <w:rPr>
          <w:rFonts w:ascii="Verdana" w:hAnsi="Verdana"/>
          <w:sz w:val="22"/>
          <w:szCs w:val="22"/>
        </w:rPr>
      </w:pPr>
    </w:p>
    <w:p w:rsidR="00804741" w:rsidRDefault="00804741" w:rsidP="00804741">
      <w:pPr>
        <w:jc w:val="both"/>
        <w:rPr>
          <w:rFonts w:ascii="Verdana" w:hAnsi="Verdana"/>
          <w:sz w:val="22"/>
          <w:szCs w:val="22"/>
        </w:rPr>
      </w:pPr>
    </w:p>
    <w:p w:rsidR="00804741" w:rsidRDefault="00804741" w:rsidP="00804741">
      <w:pPr>
        <w:jc w:val="both"/>
        <w:rPr>
          <w:rFonts w:ascii="Verdana" w:hAnsi="Verdana"/>
          <w:sz w:val="22"/>
          <w:szCs w:val="22"/>
        </w:rPr>
      </w:pPr>
    </w:p>
    <w:p w:rsidR="00804741" w:rsidRPr="00D64C36" w:rsidRDefault="00804741" w:rsidP="00804741">
      <w:pPr>
        <w:jc w:val="both"/>
        <w:rPr>
          <w:rFonts w:cs="Times New Roman"/>
        </w:rPr>
      </w:pPr>
      <w:r w:rsidRPr="00D64C36">
        <w:rPr>
          <w:rFonts w:cs="Times New Roman"/>
        </w:rPr>
        <w:t>Przedmiotem zamówienia jest organizacja kursu przygotowawczego dla kandydatów na wychowawców wypoczynku. Wykonawca w ramach realizacji niniejszego zamówienia zobowiązany jest do poniesienia kosztów organizacji kursu, kosztów egzaminu dla każdej z osób i kosztu materiałów szkoleniowych. Zaświadczenie ukończenia kursu powinno być odnotowane w Kuratorium Oświaty</w:t>
      </w:r>
      <w:r>
        <w:rPr>
          <w:rFonts w:cs="Times New Roman"/>
        </w:rPr>
        <w:t xml:space="preserve"> i</w:t>
      </w:r>
      <w:r w:rsidRPr="00D64C36">
        <w:rPr>
          <w:rFonts w:cs="Times New Roman"/>
        </w:rPr>
        <w:t xml:space="preserve"> powinno uprawniać do wykonywania zawodu wychowawcy, </w:t>
      </w:r>
      <w:proofErr w:type="gramStart"/>
      <w:r w:rsidRPr="00D64C36">
        <w:rPr>
          <w:rFonts w:cs="Times New Roman"/>
        </w:rPr>
        <w:t>opiekuna  w</w:t>
      </w:r>
      <w:proofErr w:type="gramEnd"/>
      <w:r w:rsidRPr="00D64C36">
        <w:rPr>
          <w:rFonts w:cs="Times New Roman"/>
        </w:rPr>
        <w:t xml:space="preserve"> placówkach wypoczynku dla dzieci i młodzieży na terenie  Polski  i Unii Europejskiej z</w:t>
      </w:r>
      <w:r w:rsidRPr="00D64C36">
        <w:rPr>
          <w:rFonts w:eastAsia="Calibri" w:cs="Times New Roman"/>
        </w:rPr>
        <w:t>godnie z obowiązującym stanem prawnym.</w:t>
      </w:r>
    </w:p>
    <w:p w:rsidR="00804741" w:rsidRPr="00D64C36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D64C36">
        <w:rPr>
          <w:rFonts w:eastAsiaTheme="minorHAnsi" w:cs="Times New Roman"/>
          <w:color w:val="000000"/>
          <w:kern w:val="0"/>
          <w:u w:val="single"/>
          <w:lang w:eastAsia="pl-PL" w:bidi="ar-SA"/>
        </w:rPr>
        <w:t>Program kursu:</w:t>
      </w:r>
      <w:r w:rsidRPr="00D64C36">
        <w:rPr>
          <w:rFonts w:eastAsiaTheme="minorHAnsi" w:cs="Times New Roman"/>
          <w:color w:val="000000"/>
          <w:kern w:val="0"/>
          <w:lang w:eastAsia="pl-PL" w:bidi="ar-SA"/>
        </w:rPr>
        <w:t xml:space="preserve"> zgodny z określonym w załączniku nr 8 do Rozporządzenia Ministra Edukacji Narodowej w sprawie wypoczynku dzieci i młodzieży z dnia 30 marca 2016 r. (Dz.U. z 2016 r. poz. 452). </w:t>
      </w:r>
    </w:p>
    <w:p w:rsidR="00804741" w:rsidRPr="00D64C36" w:rsidRDefault="00804741" w:rsidP="00804741">
      <w:pPr>
        <w:widowControl/>
        <w:suppressAutoHyphens w:val="0"/>
        <w:spacing w:before="100" w:beforeAutospacing="1"/>
        <w:jc w:val="both"/>
        <w:rPr>
          <w:rFonts w:eastAsiaTheme="minorHAnsi" w:cs="Times New Roman"/>
          <w:color w:val="000000"/>
          <w:kern w:val="0"/>
          <w:lang w:eastAsia="pl-PL" w:bidi="ar-SA"/>
        </w:rPr>
      </w:pPr>
      <w:r w:rsidRPr="00D64C36">
        <w:rPr>
          <w:rFonts w:eastAsiaTheme="minorHAnsi" w:cs="Times New Roman"/>
          <w:color w:val="000000"/>
          <w:kern w:val="0"/>
          <w:u w:val="single"/>
          <w:lang w:eastAsia="pl-PL" w:bidi="ar-SA"/>
        </w:rPr>
        <w:t>Egzamin</w:t>
      </w:r>
      <w:r w:rsidRPr="00D64C36">
        <w:rPr>
          <w:rFonts w:eastAsiaTheme="minorHAnsi" w:cs="Times New Roman"/>
          <w:color w:val="000000"/>
          <w:kern w:val="0"/>
          <w:lang w:eastAsia="pl-PL" w:bidi="ar-SA"/>
        </w:rPr>
        <w:t xml:space="preserve">: Wykonawca zobowiązany jest do przeprowadzenia egzaminu zgodnie z wymaganiami określonymi w Rozporządzeniu Ministra Edukacji Narodowej w sprawie wypoczynku dzieci i młodzieży z dnia 30 marca 2016 r. (Dz.U. z 2016 r. poz. 452) oraz wydania zaświadczeń o ukończeniu kursu z wykorzystaniem wzoru określonego w załączniku nr 10 do Rozporządzenia Ministra Edukacji Narodowej w sprawie wypoczynku dzieci i młodzieży. </w:t>
      </w:r>
    </w:p>
    <w:p w:rsidR="00804741" w:rsidRPr="00D64C36" w:rsidRDefault="00804741" w:rsidP="00804741">
      <w:pPr>
        <w:jc w:val="both"/>
        <w:rPr>
          <w:rFonts w:cs="Times New Roman"/>
        </w:rPr>
      </w:pPr>
    </w:p>
    <w:p w:rsidR="00804741" w:rsidRPr="00D64C36" w:rsidRDefault="00804741" w:rsidP="00804741">
      <w:pPr>
        <w:jc w:val="both"/>
        <w:rPr>
          <w:rFonts w:cs="Times New Roman"/>
        </w:rPr>
      </w:pPr>
      <w:r w:rsidRPr="00D64C36">
        <w:rPr>
          <w:rFonts w:cs="Times New Roman"/>
        </w:rPr>
        <w:t xml:space="preserve">Liczba uczestników szkolenia: </w:t>
      </w:r>
      <w:r>
        <w:rPr>
          <w:rFonts w:cs="Times New Roman"/>
        </w:rPr>
        <w:t>30</w:t>
      </w:r>
      <w:r w:rsidRPr="00D64C36">
        <w:rPr>
          <w:rFonts w:cs="Times New Roman"/>
        </w:rPr>
        <w:t xml:space="preserve"> osób</w:t>
      </w:r>
      <w:r>
        <w:rPr>
          <w:rFonts w:cs="Times New Roman"/>
        </w:rPr>
        <w:t>.</w:t>
      </w:r>
    </w:p>
    <w:p w:rsidR="00804741" w:rsidRPr="00D64C36" w:rsidRDefault="00804741" w:rsidP="00804741">
      <w:pPr>
        <w:jc w:val="both"/>
        <w:rPr>
          <w:rFonts w:cs="Times New Roman"/>
        </w:rPr>
      </w:pPr>
    </w:p>
    <w:p w:rsidR="00804741" w:rsidRPr="00D64C36" w:rsidRDefault="00804741" w:rsidP="00804741">
      <w:pPr>
        <w:jc w:val="both"/>
        <w:rPr>
          <w:rFonts w:cs="Times New Roman"/>
        </w:rPr>
      </w:pPr>
      <w:r w:rsidRPr="00D64C36">
        <w:rPr>
          <w:rFonts w:cs="Times New Roman"/>
        </w:rPr>
        <w:t xml:space="preserve">Czas </w:t>
      </w:r>
      <w:proofErr w:type="gramStart"/>
      <w:r w:rsidRPr="00D64C36">
        <w:rPr>
          <w:rFonts w:cs="Times New Roman"/>
        </w:rPr>
        <w:t xml:space="preserve">realizacji: </w:t>
      </w:r>
      <w:r>
        <w:rPr>
          <w:rFonts w:cs="Times New Roman"/>
        </w:rPr>
        <w:t xml:space="preserve"> realizacja</w:t>
      </w:r>
      <w:proofErr w:type="gramEnd"/>
      <w:r>
        <w:rPr>
          <w:rFonts w:cs="Times New Roman"/>
        </w:rPr>
        <w:t xml:space="preserve"> od stycznia 2018 do 30 czerwca 2018 r.</w:t>
      </w:r>
      <w:r w:rsidRPr="00D64C36">
        <w:rPr>
          <w:rFonts w:cs="Times New Roman"/>
        </w:rPr>
        <w:t xml:space="preserve"> Kurs powinien zostać zorganizowany w czasie wolnym od nauki szkolnej.</w:t>
      </w:r>
      <w:r w:rsidRPr="00D64C36">
        <w:rPr>
          <w:rFonts w:cs="Times New Roman"/>
          <w:b/>
        </w:rPr>
        <w:t xml:space="preserve"> Ramowy program </w:t>
      </w:r>
      <w:proofErr w:type="gramStart"/>
      <w:r w:rsidRPr="00D64C36">
        <w:rPr>
          <w:rFonts w:cs="Times New Roman"/>
          <w:b/>
        </w:rPr>
        <w:t>kursu</w:t>
      </w:r>
      <w:r w:rsidRPr="00D64C36">
        <w:rPr>
          <w:rFonts w:eastAsia="Calibri" w:cs="Times New Roman"/>
          <w:b/>
        </w:rPr>
        <w:t xml:space="preserve">  dla</w:t>
      </w:r>
      <w:proofErr w:type="gramEnd"/>
      <w:r w:rsidRPr="00D64C36">
        <w:rPr>
          <w:rFonts w:eastAsia="Calibri" w:cs="Times New Roman"/>
          <w:b/>
        </w:rPr>
        <w:t xml:space="preserve"> kandydatów na wychowawców placówek wypoczynku dla dzieci i młodzieży </w:t>
      </w:r>
      <w:r w:rsidRPr="00D64C36">
        <w:rPr>
          <w:rFonts w:cs="Times New Roman"/>
        </w:rPr>
        <w:t xml:space="preserve"> obejmuje </w:t>
      </w:r>
      <w:r w:rsidRPr="00D64C36">
        <w:rPr>
          <w:rFonts w:cs="Times New Roman"/>
          <w:b/>
        </w:rPr>
        <w:t>36 godzin zajęć</w:t>
      </w:r>
      <w:r w:rsidRPr="00D64C36">
        <w:rPr>
          <w:rFonts w:cs="Times New Roman"/>
        </w:rPr>
        <w:t>, przy czym przez 1 godz. rozumie się 45 minut.</w:t>
      </w:r>
    </w:p>
    <w:p w:rsidR="00804741" w:rsidRPr="00D64C36" w:rsidRDefault="00804741" w:rsidP="00804741">
      <w:pPr>
        <w:jc w:val="both"/>
        <w:rPr>
          <w:rFonts w:cs="Times New Roman"/>
        </w:rPr>
      </w:pPr>
    </w:p>
    <w:p w:rsidR="00804741" w:rsidRPr="00D64C36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Przedmiot umowy powinien być realizowany w miejscu zlokalizowanym na terenie powiatu wielickiego lub gmin bezpośrednio z nim sąsiadujących.</w:t>
      </w:r>
      <w:r>
        <w:rPr>
          <w:rFonts w:cs="Times New Roman"/>
        </w:rPr>
        <w:t xml:space="preserve"> Zamawiający może zapewnić bezpłatnie sale, w której mogą odbywać się zajęcia w ramach kursu.</w:t>
      </w:r>
    </w:p>
    <w:p w:rsidR="00804741" w:rsidRPr="00D64C36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 xml:space="preserve">W przypadku, gdy kurs będzie się odbywać w miejscu innym niż wskazane powyżej Wykonawca jest zobowiązany na własny koszt zapewnić uczestnikom kursu dojazd z siedziby Zespołu Szkół w </w:t>
      </w:r>
      <w:r>
        <w:rPr>
          <w:rFonts w:cs="Times New Roman"/>
        </w:rPr>
        <w:lastRenderedPageBreak/>
        <w:t>G</w:t>
      </w:r>
      <w:r w:rsidRPr="00D64C36">
        <w:rPr>
          <w:rFonts w:cs="Times New Roman"/>
        </w:rPr>
        <w:t>dowie do miejsca realizacji kursu.</w:t>
      </w:r>
    </w:p>
    <w:p w:rsidR="00804741" w:rsidRPr="00D64C36" w:rsidRDefault="00804741" w:rsidP="00804741">
      <w:pPr>
        <w:tabs>
          <w:tab w:val="left" w:pos="-284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Czas dojazdu uczestników kursu nie może przekroczyć jednej godziny w jedną stronę.</w:t>
      </w:r>
    </w:p>
    <w:p w:rsidR="00804741" w:rsidRPr="00D64C36" w:rsidRDefault="00804741" w:rsidP="00804741">
      <w:pPr>
        <w:rPr>
          <w:rFonts w:cs="Times New Roman"/>
          <w:b/>
        </w:rPr>
      </w:pPr>
    </w:p>
    <w:p w:rsidR="00804741" w:rsidRPr="00D64C36" w:rsidRDefault="00804741" w:rsidP="00804741">
      <w:pPr>
        <w:rPr>
          <w:rFonts w:cs="Times New Roman"/>
          <w:b/>
        </w:rPr>
      </w:pPr>
      <w:r w:rsidRPr="00D64C36">
        <w:rPr>
          <w:rFonts w:cs="Times New Roman"/>
          <w:b/>
        </w:rPr>
        <w:t>Obowiązki wykonawcy:</w:t>
      </w:r>
    </w:p>
    <w:p w:rsidR="00804741" w:rsidRPr="00D64C36" w:rsidRDefault="00804741" w:rsidP="00804741">
      <w:pPr>
        <w:rPr>
          <w:rFonts w:cs="Times New Roman"/>
        </w:rPr>
      </w:pPr>
    </w:p>
    <w:p w:rsidR="00804741" w:rsidRPr="00D64C36" w:rsidRDefault="00804741" w:rsidP="00804741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Do obowiązków Wykonawcy należy przede wszystkim:</w:t>
      </w:r>
    </w:p>
    <w:p w:rsidR="00804741" w:rsidRDefault="00804741" w:rsidP="00804741">
      <w:pPr>
        <w:widowControl/>
        <w:numPr>
          <w:ilvl w:val="0"/>
          <w:numId w:val="42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realizacja kur</w:t>
      </w:r>
      <w:r>
        <w:rPr>
          <w:rFonts w:cs="Times New Roman"/>
        </w:rPr>
        <w:t>su zgodnie z programem,</w:t>
      </w:r>
    </w:p>
    <w:p w:rsidR="00804741" w:rsidRPr="00D64C36" w:rsidRDefault="00804741" w:rsidP="00804741">
      <w:pPr>
        <w:widowControl/>
        <w:numPr>
          <w:ilvl w:val="0"/>
          <w:numId w:val="42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zapewnienie dostępu do odpowiedniego sprzętu, materiałów dydaktycznych (szkoleniowych),</w:t>
      </w:r>
    </w:p>
    <w:p w:rsidR="00804741" w:rsidRPr="00D64C36" w:rsidRDefault="00804741" w:rsidP="00804741">
      <w:pPr>
        <w:widowControl/>
        <w:numPr>
          <w:ilvl w:val="0"/>
          <w:numId w:val="42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przeprowadzenie egzaminu,</w:t>
      </w:r>
    </w:p>
    <w:p w:rsidR="00804741" w:rsidRPr="00D64C36" w:rsidRDefault="00804741" w:rsidP="00804741">
      <w:pPr>
        <w:widowControl/>
        <w:numPr>
          <w:ilvl w:val="0"/>
          <w:numId w:val="42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 xml:space="preserve">realizacja kursu przez wykwalifikowanych wykładowców, posiadających doświadczenie w prowadzeniu kursów z tematu objętego przedmiotową umową, </w:t>
      </w:r>
    </w:p>
    <w:p w:rsidR="00804741" w:rsidRPr="00D64C36" w:rsidRDefault="00804741" w:rsidP="00804741">
      <w:pPr>
        <w:widowControl/>
        <w:numPr>
          <w:ilvl w:val="0"/>
          <w:numId w:val="42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 xml:space="preserve">po zakończeniu kursu przygotowanie i wręczenie uczestnikom: </w:t>
      </w:r>
    </w:p>
    <w:p w:rsidR="00804741" w:rsidRPr="00D64C36" w:rsidRDefault="00804741" w:rsidP="00804741">
      <w:pPr>
        <w:widowControl/>
        <w:numPr>
          <w:ilvl w:val="0"/>
          <w:numId w:val="43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 xml:space="preserve"> zaświadczenia o ukończeniu kursu, wydanego zgodnie z obowiązującymi przepisami,</w:t>
      </w:r>
    </w:p>
    <w:p w:rsidR="00804741" w:rsidRPr="00D64C36" w:rsidRDefault="00804741" w:rsidP="00804741">
      <w:pPr>
        <w:tabs>
          <w:tab w:val="left" w:pos="191"/>
        </w:tabs>
        <w:jc w:val="both"/>
        <w:rPr>
          <w:rFonts w:cs="Times New Roman"/>
        </w:rPr>
      </w:pPr>
      <w:r w:rsidRPr="00D64C36">
        <w:rPr>
          <w:rFonts w:cs="Times New Roman"/>
        </w:rPr>
        <w:t>W ramach promocji przedmiotu umowy Wykonawca zobowiązany jest także do:</w:t>
      </w:r>
    </w:p>
    <w:p w:rsidR="00804741" w:rsidRPr="00D64C36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D64C36">
        <w:rPr>
          <w:rFonts w:cs="Times New Roman"/>
        </w:rPr>
        <w:t xml:space="preserve">oznakowania </w:t>
      </w:r>
      <w:proofErr w:type="spellStart"/>
      <w:r w:rsidRPr="00D64C36">
        <w:rPr>
          <w:rFonts w:cs="Times New Roman"/>
        </w:rPr>
        <w:t>sal</w:t>
      </w:r>
      <w:proofErr w:type="spellEnd"/>
      <w:r w:rsidRPr="00D64C36">
        <w:rPr>
          <w:rFonts w:cs="Times New Roman"/>
        </w:rPr>
        <w:t>, w których będą odbywały się zajęcia, zgodnie z Wytycznymi dotyczącymi oznaczania projektów,</w:t>
      </w:r>
    </w:p>
    <w:p w:rsidR="00804741" w:rsidRPr="00D64C36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D64C36">
        <w:rPr>
          <w:rFonts w:cs="Times New Roman"/>
        </w:rPr>
        <w:t>informowania uczestników kursu o fakcie współfinansowania zajęć ze środków Unii Europejskiej,</w:t>
      </w:r>
    </w:p>
    <w:p w:rsidR="00804741" w:rsidRPr="00D64C36" w:rsidRDefault="00804741" w:rsidP="00804741">
      <w:pPr>
        <w:widowControl/>
        <w:numPr>
          <w:ilvl w:val="0"/>
          <w:numId w:val="41"/>
        </w:numPr>
        <w:tabs>
          <w:tab w:val="left" w:pos="191"/>
        </w:tabs>
        <w:jc w:val="both"/>
        <w:rPr>
          <w:rFonts w:cs="Times New Roman"/>
        </w:rPr>
      </w:pPr>
      <w:r w:rsidRPr="00D64C36">
        <w:rPr>
          <w:rFonts w:cs="Times New Roman"/>
        </w:rPr>
        <w:t xml:space="preserve">stosowania na wszystkich </w:t>
      </w:r>
      <w:proofErr w:type="gramStart"/>
      <w:r w:rsidRPr="00D64C36">
        <w:rPr>
          <w:rFonts w:cs="Times New Roman"/>
        </w:rPr>
        <w:t>dokumentach  w</w:t>
      </w:r>
      <w:proofErr w:type="gramEnd"/>
      <w:r w:rsidRPr="00D64C36">
        <w:rPr>
          <w:rFonts w:cs="Times New Roman"/>
        </w:rPr>
        <w:t xml:space="preserve"> trakcie wykonywania przedmiotoweg</w:t>
      </w:r>
      <w:r>
        <w:rPr>
          <w:rFonts w:cs="Times New Roman"/>
        </w:rPr>
        <w:t>o zamówienia znaków i logotypów,</w:t>
      </w:r>
    </w:p>
    <w:p w:rsidR="00804741" w:rsidRPr="00D64C36" w:rsidRDefault="00804741" w:rsidP="00804741">
      <w:pPr>
        <w:tabs>
          <w:tab w:val="left" w:pos="191"/>
        </w:tabs>
        <w:jc w:val="both"/>
        <w:rPr>
          <w:rFonts w:cs="Times New Roman"/>
        </w:rPr>
      </w:pPr>
      <w:r w:rsidRPr="00D64C36">
        <w:rPr>
          <w:rFonts w:cs="Times New Roman"/>
        </w:rPr>
        <w:t>Wykonawca po zakończeniu kursu przeprowadzi jego ewaluację za pomocą anonimowych ankiet ewaluacyjnych, stanowiących załącznik do projektu umowy.</w:t>
      </w:r>
    </w:p>
    <w:p w:rsidR="00804741" w:rsidRPr="00D64C36" w:rsidRDefault="00804741" w:rsidP="00804741">
      <w:p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 xml:space="preserve">Wykonawca po zakończeniu kursu przedstawi Zamawiającemu następujące dokumenty, zatwierdzone przez przedstawiciela Wykonawcy: 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listę obecności z własnoręcznymi podpisami uczestników kursu w każdym dniu zajęć,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program kursu oraz dziennik zajęć,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protokół z egzaminu wewnętrznego,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potwierdzenia odbioru materiałów szkoleniowych wraz z jednym egzemplarzem materiałów,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oryginały ankiet ewaluacyjnych,</w:t>
      </w:r>
    </w:p>
    <w:p w:rsidR="00804741" w:rsidRPr="00D64C36" w:rsidRDefault="00804741" w:rsidP="00804741">
      <w:pPr>
        <w:widowControl/>
        <w:numPr>
          <w:ilvl w:val="0"/>
          <w:numId w:val="44"/>
        </w:numPr>
        <w:tabs>
          <w:tab w:val="left" w:pos="191"/>
        </w:tabs>
        <w:spacing w:line="100" w:lineRule="atLeast"/>
        <w:jc w:val="both"/>
        <w:rPr>
          <w:rFonts w:cs="Times New Roman"/>
        </w:rPr>
      </w:pPr>
      <w:r w:rsidRPr="00D64C36">
        <w:rPr>
          <w:rFonts w:cs="Times New Roman"/>
        </w:rPr>
        <w:t>kopie wydanych zaświadczeń i certyfikatów</w:t>
      </w: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804741" w:rsidRDefault="00804741" w:rsidP="00804741">
      <w:pPr>
        <w:spacing w:line="360" w:lineRule="auto"/>
        <w:ind w:left="5246" w:firstLine="708"/>
        <w:jc w:val="right"/>
        <w:rPr>
          <w:b/>
        </w:rPr>
      </w:pPr>
    </w:p>
    <w:p w:rsidR="00C71BB2" w:rsidRPr="00804741" w:rsidRDefault="00C71BB2" w:rsidP="00804741"/>
    <w:sectPr w:rsidR="00C71BB2" w:rsidRPr="00804741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DD" w:rsidRDefault="008A5ADD">
      <w:r>
        <w:separator/>
      </w:r>
    </w:p>
  </w:endnote>
  <w:endnote w:type="continuationSeparator" w:id="0">
    <w:p w:rsidR="008A5ADD" w:rsidRDefault="008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DD" w:rsidRDefault="008A5ADD">
      <w:r>
        <w:separator/>
      </w:r>
    </w:p>
  </w:footnote>
  <w:footnote w:type="continuationSeparator" w:id="0">
    <w:p w:rsidR="008A5ADD" w:rsidRDefault="008A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11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F7024AD"/>
    <w:multiLevelType w:val="multilevel"/>
    <w:tmpl w:val="7BB68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6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1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6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4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43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6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2"/>
  </w:num>
  <w:num w:numId="5">
    <w:abstractNumId w:val="18"/>
  </w:num>
  <w:num w:numId="6">
    <w:abstractNumId w:val="19"/>
  </w:num>
  <w:num w:numId="7">
    <w:abstractNumId w:val="31"/>
  </w:num>
  <w:num w:numId="8">
    <w:abstractNumId w:val="13"/>
  </w:num>
  <w:num w:numId="9">
    <w:abstractNumId w:val="21"/>
  </w:num>
  <w:num w:numId="10">
    <w:abstractNumId w:val="43"/>
  </w:num>
  <w:num w:numId="11">
    <w:abstractNumId w:val="38"/>
  </w:num>
  <w:num w:numId="12">
    <w:abstractNumId w:val="29"/>
  </w:num>
  <w:num w:numId="13">
    <w:abstractNumId w:val="5"/>
  </w:num>
  <w:num w:numId="14">
    <w:abstractNumId w:val="39"/>
  </w:num>
  <w:num w:numId="15">
    <w:abstractNumId w:val="9"/>
  </w:num>
  <w:num w:numId="16">
    <w:abstractNumId w:val="23"/>
  </w:num>
  <w:num w:numId="17">
    <w:abstractNumId w:val="8"/>
  </w:num>
  <w:num w:numId="18">
    <w:abstractNumId w:val="32"/>
  </w:num>
  <w:num w:numId="19">
    <w:abstractNumId w:val="26"/>
  </w:num>
  <w:num w:numId="20">
    <w:abstractNumId w:val="16"/>
  </w:num>
  <w:num w:numId="21">
    <w:abstractNumId w:val="11"/>
  </w:num>
  <w:num w:numId="22">
    <w:abstractNumId w:val="17"/>
  </w:num>
  <w:num w:numId="23">
    <w:abstractNumId w:val="22"/>
  </w:num>
  <w:num w:numId="24">
    <w:abstractNumId w:val="24"/>
  </w:num>
  <w:num w:numId="25">
    <w:abstractNumId w:val="27"/>
  </w:num>
  <w:num w:numId="26">
    <w:abstractNumId w:val="36"/>
  </w:num>
  <w:num w:numId="27">
    <w:abstractNumId w:val="45"/>
  </w:num>
  <w:num w:numId="28">
    <w:abstractNumId w:val="10"/>
  </w:num>
  <w:num w:numId="29">
    <w:abstractNumId w:val="41"/>
  </w:num>
  <w:num w:numId="30">
    <w:abstractNumId w:val="35"/>
  </w:num>
  <w:num w:numId="31">
    <w:abstractNumId w:val="34"/>
  </w:num>
  <w:num w:numId="32">
    <w:abstractNumId w:val="30"/>
  </w:num>
  <w:num w:numId="33">
    <w:abstractNumId w:val="20"/>
  </w:num>
  <w:num w:numId="34">
    <w:abstractNumId w:val="15"/>
  </w:num>
  <w:num w:numId="35">
    <w:abstractNumId w:val="28"/>
  </w:num>
  <w:num w:numId="36">
    <w:abstractNumId w:val="14"/>
  </w:num>
  <w:num w:numId="37">
    <w:abstractNumId w:val="42"/>
  </w:num>
  <w:num w:numId="38">
    <w:abstractNumId w:val="7"/>
  </w:num>
  <w:num w:numId="39">
    <w:abstractNumId w:val="40"/>
  </w:num>
  <w:num w:numId="40">
    <w:abstractNumId w:val="25"/>
  </w:num>
  <w:num w:numId="41">
    <w:abstractNumId w:val="44"/>
  </w:num>
  <w:num w:numId="42">
    <w:abstractNumId w:val="2"/>
  </w:num>
  <w:num w:numId="43">
    <w:abstractNumId w:val="4"/>
  </w:num>
  <w:num w:numId="44">
    <w:abstractNumId w:val="3"/>
  </w:num>
  <w:num w:numId="45">
    <w:abstractNumId w:val="37"/>
  </w:num>
  <w:num w:numId="46">
    <w:abstractNumId w:val="4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2417D6"/>
    <w:rsid w:val="00365EEE"/>
    <w:rsid w:val="003C27EC"/>
    <w:rsid w:val="00520C85"/>
    <w:rsid w:val="00557C9F"/>
    <w:rsid w:val="00601AC1"/>
    <w:rsid w:val="00804741"/>
    <w:rsid w:val="00836519"/>
    <w:rsid w:val="008A5ADD"/>
    <w:rsid w:val="009B5A01"/>
    <w:rsid w:val="00AA0252"/>
    <w:rsid w:val="00B10EE5"/>
    <w:rsid w:val="00C15F42"/>
    <w:rsid w:val="00C71BB2"/>
    <w:rsid w:val="00D313BE"/>
    <w:rsid w:val="00D574BD"/>
    <w:rsid w:val="00DA348A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80A01B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3945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2017-09-01T13:02:00Z</dcterms:created>
  <dcterms:modified xsi:type="dcterms:W3CDTF">2017-09-01T13:02:00Z</dcterms:modified>
</cp:coreProperties>
</file>